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0626" w14:textId="58DABF96" w:rsidR="00E76414" w:rsidRPr="005E2EFD" w:rsidRDefault="00E76414" w:rsidP="005E2EFD">
      <w:pPr>
        <w:ind w:right="-2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5E2EFD">
        <w:rPr>
          <w:rFonts w:ascii="Times New Roman" w:eastAsia="Times New Roman" w:hAnsi="Times New Roman"/>
          <w:i/>
          <w:sz w:val="16"/>
          <w:szCs w:val="16"/>
        </w:rPr>
        <w:t xml:space="preserve">Acord pentru </w:t>
      </w:r>
      <w:proofErr w:type="spellStart"/>
      <w:r w:rsidRPr="005E2EFD">
        <w:rPr>
          <w:rFonts w:ascii="Times New Roman" w:eastAsia="Times New Roman" w:hAnsi="Times New Roman"/>
          <w:i/>
          <w:sz w:val="16"/>
          <w:szCs w:val="16"/>
        </w:rPr>
        <w:t>detaşare</w:t>
      </w:r>
      <w:proofErr w:type="spellEnd"/>
      <w:r w:rsidRPr="005E2EFD">
        <w:rPr>
          <w:rFonts w:ascii="Times New Roman" w:eastAsia="Times New Roman" w:hAnsi="Times New Roman"/>
          <w:i/>
          <w:sz w:val="16"/>
          <w:szCs w:val="16"/>
        </w:rPr>
        <w:t xml:space="preserve"> în interesul învăţământului în anul şcolar 202</w:t>
      </w:r>
      <w:r w:rsidR="00100058" w:rsidRPr="005E2EFD">
        <w:rPr>
          <w:rFonts w:ascii="Times New Roman" w:eastAsia="Times New Roman" w:hAnsi="Times New Roman"/>
          <w:i/>
          <w:sz w:val="16"/>
          <w:szCs w:val="16"/>
        </w:rPr>
        <w:t>4</w:t>
      </w:r>
      <w:r w:rsidRPr="005E2EFD">
        <w:rPr>
          <w:rFonts w:ascii="Times New Roman" w:eastAsia="Times New Roman" w:hAnsi="Times New Roman"/>
          <w:i/>
          <w:sz w:val="16"/>
          <w:szCs w:val="16"/>
        </w:rPr>
        <w:t>-202</w:t>
      </w:r>
      <w:r w:rsidR="00100058" w:rsidRPr="005E2EFD">
        <w:rPr>
          <w:rFonts w:ascii="Times New Roman" w:eastAsia="Times New Roman" w:hAnsi="Times New Roman"/>
          <w:i/>
          <w:sz w:val="16"/>
          <w:szCs w:val="16"/>
        </w:rPr>
        <w:t>5</w:t>
      </w:r>
    </w:p>
    <w:p w14:paraId="08028247" w14:textId="77777777" w:rsidR="00E76414" w:rsidRPr="005E2EFD" w:rsidRDefault="00E76414" w:rsidP="005E2EFD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Nr. ___________ /_______2024</w:t>
      </w:r>
    </w:p>
    <w:p w14:paraId="634C802F" w14:textId="77777777" w:rsidR="00E76414" w:rsidRPr="005E2EFD" w:rsidRDefault="00E76414" w:rsidP="005E2EFD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16"/>
          <w:szCs w:val="16"/>
        </w:rPr>
      </w:pPr>
    </w:p>
    <w:p w14:paraId="08DE733A" w14:textId="77777777" w:rsidR="00E76414" w:rsidRPr="005E2EFD" w:rsidRDefault="00E76414" w:rsidP="005E2EFD">
      <w:pPr>
        <w:spacing w:after="0" w:line="240" w:lineRule="auto"/>
        <w:ind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Verificat exactitatea datelor</w:t>
      </w:r>
    </w:p>
    <w:p w14:paraId="58F73DFA" w14:textId="77777777" w:rsidR="00E76414" w:rsidRPr="005E2EFD" w:rsidRDefault="00E76414" w:rsidP="005E2EFD">
      <w:pPr>
        <w:spacing w:after="0" w:line="240" w:lineRule="auto"/>
        <w:ind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Director,</w:t>
      </w:r>
    </w:p>
    <w:p w14:paraId="20118BB8" w14:textId="77777777" w:rsidR="00E76414" w:rsidRPr="005E2EFD" w:rsidRDefault="00E76414" w:rsidP="005E2EFD">
      <w:pPr>
        <w:spacing w:after="0" w:line="240" w:lineRule="auto"/>
        <w:ind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 xml:space="preserve">______________________________________________                          </w:t>
      </w:r>
    </w:p>
    <w:p w14:paraId="5C29DAE6" w14:textId="77777777" w:rsidR="00E76414" w:rsidRPr="005E2EFD" w:rsidRDefault="00E76414" w:rsidP="005E2EFD">
      <w:pPr>
        <w:spacing w:after="0" w:line="240" w:lineRule="auto"/>
        <w:ind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 xml:space="preserve">                    </w:t>
      </w:r>
    </w:p>
    <w:p w14:paraId="4CBF8737" w14:textId="77777777" w:rsidR="00E76414" w:rsidRPr="005E2EFD" w:rsidRDefault="00E76414" w:rsidP="005E2EFD">
      <w:pPr>
        <w:spacing w:after="0" w:line="240" w:lineRule="auto"/>
        <w:ind w:right="-2"/>
        <w:rPr>
          <w:rFonts w:ascii="Times New Roman" w:eastAsia="Times New Roman" w:hAnsi="Times New Roman"/>
          <w:sz w:val="16"/>
          <w:szCs w:val="16"/>
        </w:rPr>
      </w:pPr>
    </w:p>
    <w:p w14:paraId="6AB324C4" w14:textId="77777777" w:rsidR="00E76414" w:rsidRPr="005E2EFD" w:rsidRDefault="00E76414" w:rsidP="005E2EF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14:paraId="75966098" w14:textId="77777777" w:rsidR="00E76414" w:rsidRPr="005E2EFD" w:rsidRDefault="00E76414" w:rsidP="005E2EFD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16"/>
          <w:szCs w:val="16"/>
        </w:rPr>
      </w:pPr>
    </w:p>
    <w:p w14:paraId="2504AEEA" w14:textId="77777777" w:rsidR="00E76414" w:rsidRPr="005E2EFD" w:rsidRDefault="00E76414" w:rsidP="005E2EFD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16"/>
          <w:szCs w:val="16"/>
        </w:rPr>
      </w:pPr>
    </w:p>
    <w:p w14:paraId="3FB71F0D" w14:textId="77777777" w:rsidR="00E76414" w:rsidRPr="005E2EFD" w:rsidRDefault="00E76414" w:rsidP="005E2EFD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Domnule Inspector Şcolar General/ Domnule Director,</w:t>
      </w:r>
    </w:p>
    <w:p w14:paraId="74584A48" w14:textId="77777777" w:rsidR="009B640B" w:rsidRPr="005E2EFD" w:rsidRDefault="009B640B" w:rsidP="005E2EFD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16"/>
          <w:szCs w:val="16"/>
        </w:rPr>
      </w:pPr>
    </w:p>
    <w:p w14:paraId="6F2EF99B" w14:textId="77777777" w:rsidR="00E76414" w:rsidRPr="005E2EFD" w:rsidRDefault="00E76414" w:rsidP="005E2EF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14:paraId="782A9EE0" w14:textId="5D0A7466" w:rsidR="00E76414" w:rsidRPr="005E2EFD" w:rsidRDefault="00E76414" w:rsidP="005E2EF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Subsemnatul(a) (inclusiv iniţiala tatălui), _______________________________________________</w:t>
      </w:r>
      <w:r w:rsidR="00A172DD" w:rsidRPr="005E2EFD">
        <w:rPr>
          <w:rFonts w:ascii="Times New Roman" w:eastAsia="Times New Roman" w:hAnsi="Times New Roman"/>
          <w:sz w:val="16"/>
          <w:szCs w:val="16"/>
        </w:rPr>
        <w:t>___________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________________________________,  numele anterior _____________________________, fiul/ fiica lui ______________________ și ______________________,   născut(ă) la data de _____________, </w:t>
      </w:r>
    </w:p>
    <w:p w14:paraId="1D838491" w14:textId="77777777" w:rsidR="00A172DD" w:rsidRPr="005E2EFD" w:rsidRDefault="00A172DD" w:rsidP="005E2EFD">
      <w:pPr>
        <w:spacing w:after="0" w:line="240" w:lineRule="auto"/>
        <w:ind w:right="-2"/>
        <w:rPr>
          <w:rFonts w:ascii="Times New Roman" w:eastAsia="Times New Roman" w:hAnsi="Times New Roman"/>
          <w:b/>
          <w:bCs/>
          <w:sz w:val="16"/>
          <w:szCs w:val="16"/>
        </w:rPr>
      </w:pPr>
      <w:r w:rsidRPr="005E2EFD">
        <w:rPr>
          <w:rFonts w:ascii="Times New Roman" w:eastAsia="Times New Roman" w:hAnsi="Times New Roman"/>
          <w:b/>
          <w:bCs/>
          <w:sz w:val="16"/>
          <w:szCs w:val="16"/>
        </w:rPr>
        <w:t>COD NUMERIC PERSONAL:</w:t>
      </w:r>
    </w:p>
    <w:tbl>
      <w:tblPr>
        <w:tblW w:w="3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"/>
        <w:gridCol w:w="307"/>
        <w:gridCol w:w="307"/>
        <w:gridCol w:w="307"/>
        <w:gridCol w:w="308"/>
        <w:gridCol w:w="307"/>
        <w:gridCol w:w="307"/>
        <w:gridCol w:w="307"/>
        <w:gridCol w:w="308"/>
        <w:gridCol w:w="307"/>
        <w:gridCol w:w="307"/>
        <w:gridCol w:w="307"/>
        <w:gridCol w:w="308"/>
      </w:tblGrid>
      <w:tr w:rsidR="00E76414" w:rsidRPr="005E2EFD" w14:paraId="7C027DDE" w14:textId="77777777" w:rsidTr="00A172DD">
        <w:trPr>
          <w:trHeight w:val="273"/>
          <w:jc w:val="center"/>
        </w:trPr>
        <w:tc>
          <w:tcPr>
            <w:tcW w:w="306" w:type="dxa"/>
          </w:tcPr>
          <w:p w14:paraId="139C1DF3" w14:textId="77777777" w:rsidR="00E76414" w:rsidRPr="005E2EFD" w:rsidRDefault="00E76414" w:rsidP="005E2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307" w:type="dxa"/>
          </w:tcPr>
          <w:p w14:paraId="6735BDE7" w14:textId="77777777" w:rsidR="00E76414" w:rsidRPr="005E2EFD" w:rsidRDefault="00E76414" w:rsidP="005E2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307" w:type="dxa"/>
          </w:tcPr>
          <w:p w14:paraId="13C343D4" w14:textId="77777777" w:rsidR="00E76414" w:rsidRPr="005E2EFD" w:rsidRDefault="00E76414" w:rsidP="005E2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307" w:type="dxa"/>
          </w:tcPr>
          <w:p w14:paraId="450DC7A0" w14:textId="77777777" w:rsidR="00E76414" w:rsidRPr="005E2EFD" w:rsidRDefault="00E76414" w:rsidP="005E2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308" w:type="dxa"/>
          </w:tcPr>
          <w:p w14:paraId="3CB01406" w14:textId="77777777" w:rsidR="00E76414" w:rsidRPr="005E2EFD" w:rsidRDefault="00E76414" w:rsidP="005E2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307" w:type="dxa"/>
          </w:tcPr>
          <w:p w14:paraId="49FD0E49" w14:textId="77777777" w:rsidR="00E76414" w:rsidRPr="005E2EFD" w:rsidRDefault="00E76414" w:rsidP="005E2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307" w:type="dxa"/>
          </w:tcPr>
          <w:p w14:paraId="0C19D3C6" w14:textId="77777777" w:rsidR="00E76414" w:rsidRPr="005E2EFD" w:rsidRDefault="00E76414" w:rsidP="005E2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307" w:type="dxa"/>
          </w:tcPr>
          <w:p w14:paraId="55DE10D2" w14:textId="77777777" w:rsidR="00E76414" w:rsidRPr="005E2EFD" w:rsidRDefault="00E76414" w:rsidP="005E2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308" w:type="dxa"/>
          </w:tcPr>
          <w:p w14:paraId="4338237A" w14:textId="77777777" w:rsidR="00E76414" w:rsidRPr="005E2EFD" w:rsidRDefault="00E76414" w:rsidP="005E2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307" w:type="dxa"/>
          </w:tcPr>
          <w:p w14:paraId="5BB5DB55" w14:textId="77777777" w:rsidR="00E76414" w:rsidRPr="005E2EFD" w:rsidRDefault="00E76414" w:rsidP="005E2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307" w:type="dxa"/>
          </w:tcPr>
          <w:p w14:paraId="6AAC27D0" w14:textId="77777777" w:rsidR="00E76414" w:rsidRPr="005E2EFD" w:rsidRDefault="00E76414" w:rsidP="005E2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307" w:type="dxa"/>
          </w:tcPr>
          <w:p w14:paraId="698051E4" w14:textId="77777777" w:rsidR="00E76414" w:rsidRPr="005E2EFD" w:rsidRDefault="00E76414" w:rsidP="005E2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308" w:type="dxa"/>
          </w:tcPr>
          <w:p w14:paraId="7AD29747" w14:textId="77777777" w:rsidR="00E76414" w:rsidRPr="005E2EFD" w:rsidRDefault="00E76414" w:rsidP="005E2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</w:tbl>
    <w:p w14:paraId="06A3B041" w14:textId="77777777" w:rsidR="00E76414" w:rsidRPr="005E2EFD" w:rsidRDefault="00E76414" w:rsidP="005E2EF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14:paraId="31B0613D" w14:textId="170AAEE7" w:rsidR="00E76414" w:rsidRPr="005E2EFD" w:rsidRDefault="00E76414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cu domiciliul în localitatea ____________________________________________________________________________, strada  ____</w:t>
      </w:r>
      <w:r w:rsidR="00A172DD" w:rsidRPr="005E2EFD">
        <w:rPr>
          <w:rFonts w:ascii="Times New Roman" w:eastAsia="Times New Roman" w:hAnsi="Times New Roman"/>
          <w:sz w:val="16"/>
          <w:szCs w:val="16"/>
        </w:rPr>
        <w:t>___________</w:t>
      </w:r>
      <w:r w:rsidRPr="005E2EFD">
        <w:rPr>
          <w:rFonts w:ascii="Times New Roman" w:eastAsia="Times New Roman" w:hAnsi="Times New Roman"/>
          <w:sz w:val="16"/>
          <w:szCs w:val="16"/>
        </w:rPr>
        <w:t>____________</w:t>
      </w:r>
      <w:r w:rsidR="00A172DD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_________________________________________</w:t>
      </w:r>
      <w:r w:rsidR="00A172DD" w:rsidRPr="005E2EFD">
        <w:rPr>
          <w:rFonts w:ascii="Times New Roman" w:eastAsia="Times New Roman" w:hAnsi="Times New Roman"/>
          <w:sz w:val="16"/>
          <w:szCs w:val="16"/>
        </w:rPr>
        <w:t>_________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_, nr. </w:t>
      </w:r>
      <w:r w:rsidR="00A172DD" w:rsidRPr="005E2EFD">
        <w:rPr>
          <w:rFonts w:ascii="Times New Roman" w:eastAsia="Times New Roman" w:hAnsi="Times New Roman"/>
          <w:sz w:val="16"/>
          <w:szCs w:val="16"/>
        </w:rPr>
        <w:t>___</w:t>
      </w:r>
      <w:r w:rsidRPr="005E2EFD">
        <w:rPr>
          <w:rFonts w:ascii="Times New Roman" w:eastAsia="Times New Roman" w:hAnsi="Times New Roman"/>
          <w:sz w:val="16"/>
          <w:szCs w:val="16"/>
        </w:rPr>
        <w:t>_, bl. _</w:t>
      </w:r>
      <w:r w:rsidR="00A172DD" w:rsidRPr="005E2EFD">
        <w:rPr>
          <w:rFonts w:ascii="Times New Roman" w:eastAsia="Times New Roman" w:hAnsi="Times New Roman"/>
          <w:sz w:val="16"/>
          <w:szCs w:val="16"/>
        </w:rPr>
        <w:t>___</w:t>
      </w:r>
      <w:r w:rsidRPr="005E2EFD">
        <w:rPr>
          <w:rFonts w:ascii="Times New Roman" w:eastAsia="Times New Roman" w:hAnsi="Times New Roman"/>
          <w:sz w:val="16"/>
          <w:szCs w:val="16"/>
        </w:rPr>
        <w:t>_, scara __</w:t>
      </w:r>
      <w:r w:rsidR="00A172DD" w:rsidRPr="005E2EFD">
        <w:rPr>
          <w:rFonts w:ascii="Times New Roman" w:eastAsia="Times New Roman" w:hAnsi="Times New Roman"/>
          <w:sz w:val="16"/>
          <w:szCs w:val="16"/>
        </w:rPr>
        <w:t>___</w:t>
      </w:r>
      <w:r w:rsidRPr="005E2EFD">
        <w:rPr>
          <w:rFonts w:ascii="Times New Roman" w:eastAsia="Times New Roman" w:hAnsi="Times New Roman"/>
          <w:sz w:val="16"/>
          <w:szCs w:val="16"/>
        </w:rPr>
        <w:t>_, ap. ____, judeţul (sect.) _________</w:t>
      </w:r>
      <w:r w:rsidR="00A172DD" w:rsidRPr="005E2EFD">
        <w:rPr>
          <w:rFonts w:ascii="Times New Roman" w:eastAsia="Times New Roman" w:hAnsi="Times New Roman"/>
          <w:sz w:val="16"/>
          <w:szCs w:val="16"/>
        </w:rPr>
        <w:t>______________</w:t>
      </w:r>
      <w:r w:rsidRPr="005E2EFD">
        <w:rPr>
          <w:rFonts w:ascii="Times New Roman" w:eastAsia="Times New Roman" w:hAnsi="Times New Roman"/>
          <w:sz w:val="16"/>
          <w:szCs w:val="16"/>
        </w:rPr>
        <w:t>_____</w:t>
      </w:r>
      <w:r w:rsidR="00A172DD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_________,</w:t>
      </w:r>
      <w:r w:rsidR="00A172DD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TELEFON ___________________, posesor al B.I. /carte de identitate seria _______, nr.__________, eliberat(ă) de </w:t>
      </w:r>
      <w:proofErr w:type="spellStart"/>
      <w:r w:rsidRPr="005E2EFD">
        <w:rPr>
          <w:rFonts w:ascii="Times New Roman" w:eastAsia="Times New Roman" w:hAnsi="Times New Roman"/>
          <w:sz w:val="16"/>
          <w:szCs w:val="16"/>
        </w:rPr>
        <w:t>Poliţia</w:t>
      </w:r>
      <w:proofErr w:type="spellEnd"/>
      <w:r w:rsidRPr="005E2EFD">
        <w:rPr>
          <w:rFonts w:ascii="Times New Roman" w:eastAsia="Times New Roman" w:hAnsi="Times New Roman"/>
          <w:sz w:val="16"/>
          <w:szCs w:val="16"/>
        </w:rPr>
        <w:t xml:space="preserve"> __</w:t>
      </w:r>
      <w:r w:rsidR="00A172DD" w:rsidRPr="005E2EFD">
        <w:rPr>
          <w:rFonts w:ascii="Times New Roman" w:eastAsia="Times New Roman" w:hAnsi="Times New Roman"/>
          <w:sz w:val="16"/>
          <w:szCs w:val="16"/>
        </w:rPr>
        <w:t>__</w:t>
      </w:r>
      <w:r w:rsidRPr="005E2EFD">
        <w:rPr>
          <w:rFonts w:ascii="Times New Roman" w:eastAsia="Times New Roman" w:hAnsi="Times New Roman"/>
          <w:sz w:val="16"/>
          <w:szCs w:val="16"/>
        </w:rPr>
        <w:t>______________</w:t>
      </w:r>
      <w:r w:rsidR="00A172DD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______________</w:t>
      </w:r>
      <w:r w:rsidR="00A172DD" w:rsidRPr="005E2EFD">
        <w:rPr>
          <w:rFonts w:ascii="Times New Roman" w:eastAsia="Times New Roman" w:hAnsi="Times New Roman"/>
          <w:sz w:val="16"/>
          <w:szCs w:val="16"/>
        </w:rPr>
        <w:t>_______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________, la data de _______________, prin prezenta vă comunic acordul meu privind încadrarea cu statut de cadru didactic </w:t>
      </w:r>
      <w:proofErr w:type="spellStart"/>
      <w:r w:rsidRPr="005E2EFD">
        <w:rPr>
          <w:rFonts w:ascii="Times New Roman" w:eastAsia="Times New Roman" w:hAnsi="Times New Roman"/>
          <w:sz w:val="16"/>
          <w:szCs w:val="16"/>
        </w:rPr>
        <w:t>detaşat</w:t>
      </w:r>
      <w:proofErr w:type="spellEnd"/>
      <w:r w:rsidRPr="005E2EFD">
        <w:rPr>
          <w:rFonts w:ascii="Times New Roman" w:eastAsia="Times New Roman" w:hAnsi="Times New Roman"/>
          <w:sz w:val="16"/>
          <w:szCs w:val="16"/>
        </w:rPr>
        <w:t xml:space="preserve"> în interesul </w:t>
      </w:r>
      <w:proofErr w:type="spellStart"/>
      <w:r w:rsidRPr="005E2EFD">
        <w:rPr>
          <w:rFonts w:ascii="Times New Roman" w:eastAsia="Times New Roman" w:hAnsi="Times New Roman"/>
          <w:sz w:val="16"/>
          <w:szCs w:val="16"/>
        </w:rPr>
        <w:t>învăţământului</w:t>
      </w:r>
      <w:proofErr w:type="spellEnd"/>
      <w:r w:rsidRPr="005E2EFD">
        <w:rPr>
          <w:rFonts w:ascii="Times New Roman" w:eastAsia="Times New Roman" w:hAnsi="Times New Roman"/>
          <w:sz w:val="16"/>
          <w:szCs w:val="16"/>
        </w:rPr>
        <w:t xml:space="preserve"> pentru anul </w:t>
      </w:r>
      <w:proofErr w:type="spellStart"/>
      <w:r w:rsidRPr="005E2EFD">
        <w:rPr>
          <w:rFonts w:ascii="Times New Roman" w:eastAsia="Times New Roman" w:hAnsi="Times New Roman"/>
          <w:sz w:val="16"/>
          <w:szCs w:val="16"/>
        </w:rPr>
        <w:t>şcolar</w:t>
      </w:r>
      <w:proofErr w:type="spellEnd"/>
      <w:r w:rsidRPr="005E2EFD">
        <w:rPr>
          <w:rFonts w:ascii="Times New Roman" w:eastAsia="Times New Roman" w:hAnsi="Times New Roman"/>
          <w:sz w:val="16"/>
          <w:szCs w:val="16"/>
        </w:rPr>
        <w:t xml:space="preserve"> 2024-2025, pe/ la postul/ catedra de ________________________</w:t>
      </w:r>
      <w:r w:rsidR="00A172DD" w:rsidRPr="005E2EFD">
        <w:rPr>
          <w:rFonts w:ascii="Times New Roman" w:eastAsia="Times New Roman" w:hAnsi="Times New Roman"/>
          <w:sz w:val="16"/>
          <w:szCs w:val="16"/>
        </w:rPr>
        <w:t>____________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________________________</w:t>
      </w:r>
      <w:r w:rsidR="00A172DD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__________________________________________________________________________________________________________________________________, </w:t>
      </w:r>
      <w:proofErr w:type="spellStart"/>
      <w:r w:rsidRPr="005E2EFD">
        <w:rPr>
          <w:rFonts w:ascii="Times New Roman" w:eastAsia="Times New Roman" w:hAnsi="Times New Roman"/>
          <w:sz w:val="16"/>
          <w:szCs w:val="16"/>
        </w:rPr>
        <w:t>de</w:t>
      </w:r>
      <w:proofErr w:type="spellEnd"/>
      <w:r w:rsidRPr="005E2EFD">
        <w:rPr>
          <w:rFonts w:ascii="Times New Roman" w:eastAsia="Times New Roman" w:hAnsi="Times New Roman"/>
          <w:sz w:val="16"/>
          <w:szCs w:val="16"/>
        </w:rPr>
        <w:t xml:space="preserve"> la (unitatea/ </w:t>
      </w:r>
      <w:proofErr w:type="spellStart"/>
      <w:r w:rsidRPr="005E2EFD">
        <w:rPr>
          <w:rFonts w:ascii="Times New Roman" w:eastAsia="Times New Roman" w:hAnsi="Times New Roman"/>
          <w:sz w:val="16"/>
          <w:szCs w:val="16"/>
        </w:rPr>
        <w:t>unităţile</w:t>
      </w:r>
      <w:proofErr w:type="spellEnd"/>
      <w:r w:rsidRPr="005E2EFD">
        <w:rPr>
          <w:rFonts w:ascii="Times New Roman" w:eastAsia="Times New Roman" w:hAnsi="Times New Roman"/>
          <w:sz w:val="16"/>
          <w:szCs w:val="16"/>
        </w:rPr>
        <w:t xml:space="preserve"> de învăţământ) _________________________</w:t>
      </w:r>
      <w:r w:rsidR="00A172DD" w:rsidRPr="005E2EFD">
        <w:rPr>
          <w:rFonts w:ascii="Times New Roman" w:eastAsia="Times New Roman" w:hAnsi="Times New Roman"/>
          <w:sz w:val="16"/>
          <w:szCs w:val="16"/>
        </w:rPr>
        <w:t>___________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______________________________________________________, localitatea ___________________________</w:t>
      </w:r>
      <w:r w:rsidR="00A172DD" w:rsidRPr="005E2EFD">
        <w:rPr>
          <w:rFonts w:ascii="Times New Roman" w:eastAsia="Times New Roman" w:hAnsi="Times New Roman"/>
          <w:sz w:val="16"/>
          <w:szCs w:val="16"/>
        </w:rPr>
        <w:t>___</w:t>
      </w:r>
      <w:r w:rsidRPr="005E2EFD">
        <w:rPr>
          <w:rFonts w:ascii="Times New Roman" w:eastAsia="Times New Roman" w:hAnsi="Times New Roman"/>
          <w:sz w:val="16"/>
          <w:szCs w:val="16"/>
        </w:rPr>
        <w:t>__.</w:t>
      </w:r>
    </w:p>
    <w:p w14:paraId="568F2FAF" w14:textId="77777777" w:rsidR="00E76414" w:rsidRPr="005E2EFD" w:rsidRDefault="00E76414" w:rsidP="005E2EF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14:paraId="4E253433" w14:textId="015085F7" w:rsidR="00E76414" w:rsidRPr="005E2EFD" w:rsidRDefault="00E76414" w:rsidP="005E2EF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1. Sunt titular(ă) pe/ la postul/ catedra de ___________________________________________</w:t>
      </w:r>
      <w:r w:rsidR="00FA5FD1" w:rsidRPr="005E2EFD">
        <w:rPr>
          <w:rFonts w:ascii="Times New Roman" w:eastAsia="Times New Roman" w:hAnsi="Times New Roman"/>
          <w:sz w:val="16"/>
          <w:szCs w:val="16"/>
        </w:rPr>
        <w:t>_________</w:t>
      </w:r>
      <w:r w:rsidRPr="005E2EFD">
        <w:rPr>
          <w:rFonts w:ascii="Times New Roman" w:eastAsia="Times New Roman" w:hAnsi="Times New Roman"/>
          <w:sz w:val="16"/>
          <w:szCs w:val="16"/>
        </w:rPr>
        <w:t>________, de la (unitatea/ unităţile de învăţământ) _________________________________________________________________________________</w:t>
      </w:r>
      <w:r w:rsidR="00FA5FD1" w:rsidRPr="005E2EFD">
        <w:rPr>
          <w:rFonts w:ascii="Times New Roman" w:eastAsia="Times New Roman" w:hAnsi="Times New Roman"/>
          <w:sz w:val="16"/>
          <w:szCs w:val="16"/>
        </w:rPr>
        <w:t>_______________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__________________________, localitatea</w:t>
      </w:r>
      <w:r w:rsidR="00FA5FD1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________________________________________________________, judeţul (sect.) ___________________________, din anul _______.</w:t>
      </w:r>
    </w:p>
    <w:p w14:paraId="650316ED" w14:textId="77777777" w:rsidR="00FA5FD1" w:rsidRPr="005E2EFD" w:rsidRDefault="00E76414" w:rsidP="005E2EF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2. Sunt absolvent(ă) al (a) (Univ., Institutului, Academiei, I.P. 3 ani, Colegiului, Şc. postliceale, Şc. de maiştri, Lic. Ped. etc.)</w:t>
      </w:r>
      <w:r w:rsidR="00FA5FD1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________________________</w:t>
      </w:r>
      <w:r w:rsidR="00FA5FD1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___________________________________________________________________________</w:t>
      </w:r>
      <w:r w:rsidR="00FA5FD1" w:rsidRPr="005E2EFD">
        <w:rPr>
          <w:rFonts w:ascii="Times New Roman" w:eastAsia="Times New Roman" w:hAnsi="Times New Roman"/>
          <w:sz w:val="16"/>
          <w:szCs w:val="16"/>
        </w:rPr>
        <w:t xml:space="preserve">_____________________________________, </w:t>
      </w:r>
      <w:r w:rsidRPr="005E2EFD">
        <w:rPr>
          <w:rFonts w:ascii="Times New Roman" w:eastAsia="Times New Roman" w:hAnsi="Times New Roman"/>
          <w:sz w:val="16"/>
          <w:szCs w:val="16"/>
        </w:rPr>
        <w:t>Facultatea _________</w:t>
      </w:r>
      <w:r w:rsidR="00FA5FD1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________________________________________________________________</w:t>
      </w:r>
      <w:r w:rsidR="00FA5FD1" w:rsidRPr="005E2EFD">
        <w:rPr>
          <w:rFonts w:ascii="Times New Roman" w:eastAsia="Times New Roman" w:hAnsi="Times New Roman"/>
          <w:sz w:val="16"/>
          <w:szCs w:val="16"/>
        </w:rPr>
        <w:t>__________</w:t>
      </w:r>
      <w:r w:rsidRPr="005E2EFD">
        <w:rPr>
          <w:rFonts w:ascii="Times New Roman" w:eastAsia="Times New Roman" w:hAnsi="Times New Roman"/>
          <w:sz w:val="16"/>
          <w:szCs w:val="16"/>
        </w:rPr>
        <w:t>____</w:t>
      </w:r>
      <w:r w:rsidR="00FA5FD1" w:rsidRPr="005E2EFD">
        <w:rPr>
          <w:rFonts w:ascii="Times New Roman" w:eastAsia="Times New Roman" w:hAnsi="Times New Roman"/>
          <w:sz w:val="16"/>
          <w:szCs w:val="16"/>
        </w:rPr>
        <w:t>,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 nivelul studiilor (medii, postliceale, universitare de scurtă durată, ciclul I de studii universitare de licenţă, ciclul II de studii universitare de masterat, universitare de lungă durată) __________________________________________ ________________________________ ______________________________________________________</w:t>
      </w:r>
      <w:r w:rsidR="00FA5FD1" w:rsidRPr="005E2EFD">
        <w:rPr>
          <w:rFonts w:ascii="Times New Roman" w:eastAsia="Times New Roman" w:hAnsi="Times New Roman"/>
          <w:sz w:val="16"/>
          <w:szCs w:val="16"/>
        </w:rPr>
        <w:t>________________</w:t>
      </w:r>
      <w:r w:rsidRPr="005E2EFD">
        <w:rPr>
          <w:rFonts w:ascii="Times New Roman" w:eastAsia="Times New Roman" w:hAnsi="Times New Roman"/>
          <w:sz w:val="16"/>
          <w:szCs w:val="16"/>
        </w:rPr>
        <w:t>__, cu durata studiilor de  _____ ani (zi sau i.f., seral, f.r., f.f., i.d.),  promoţia ________, cu specializarea/specializările ____________</w:t>
      </w:r>
      <w:r w:rsidR="00FA5FD1" w:rsidRPr="005E2EFD">
        <w:rPr>
          <w:rFonts w:ascii="Times New Roman" w:eastAsia="Times New Roman" w:hAnsi="Times New Roman"/>
          <w:sz w:val="16"/>
          <w:szCs w:val="16"/>
        </w:rPr>
        <w:t>_________________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_____________________________________ ________________________________________________________________________________________________________</w:t>
      </w:r>
      <w:r w:rsidR="00FA5FD1" w:rsidRPr="005E2EFD">
        <w:rPr>
          <w:rFonts w:ascii="Times New Roman" w:eastAsia="Times New Roman" w:hAnsi="Times New Roman"/>
          <w:sz w:val="16"/>
          <w:szCs w:val="16"/>
        </w:rPr>
        <w:t>__________</w:t>
      </w:r>
      <w:r w:rsidRPr="005E2EFD">
        <w:rPr>
          <w:rFonts w:ascii="Times New Roman" w:eastAsia="Times New Roman" w:hAnsi="Times New Roman"/>
          <w:sz w:val="16"/>
          <w:szCs w:val="16"/>
        </w:rPr>
        <w:t>_______________ ______________________________________________________________________________________ cu media de absolvire a studiilor ____________;</w:t>
      </w:r>
    </w:p>
    <w:p w14:paraId="1C0E13FC" w14:textId="790E726E" w:rsidR="00E76414" w:rsidRPr="005E2EFD" w:rsidRDefault="00FA5FD1" w:rsidP="005E2EF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3. Sunt</w:t>
      </w:r>
      <w:r w:rsidR="00E76414" w:rsidRPr="005E2EFD">
        <w:rPr>
          <w:rFonts w:ascii="Times New Roman" w:eastAsia="Times New Roman" w:hAnsi="Times New Roman"/>
          <w:sz w:val="16"/>
          <w:szCs w:val="16"/>
        </w:rPr>
        <w:t xml:space="preserve"> absolvent(ă) al(a) cursurilor postuniversitare/programelor de conversie profesională _______________________________ __________________________________________________________________________________________________________________________________________________________________________________________, cu durata studiilor de _____ ani, specialitatea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="00E76414" w:rsidRPr="005E2EFD">
        <w:rPr>
          <w:rFonts w:ascii="Times New Roman" w:eastAsia="Times New Roman" w:hAnsi="Times New Roman"/>
          <w:sz w:val="16"/>
          <w:szCs w:val="16"/>
        </w:rPr>
        <w:t>_____________</w:t>
      </w:r>
      <w:r w:rsidRPr="005E2EFD">
        <w:rPr>
          <w:rFonts w:ascii="Times New Roman" w:eastAsia="Times New Roman" w:hAnsi="Times New Roman"/>
          <w:sz w:val="16"/>
          <w:szCs w:val="16"/>
        </w:rPr>
        <w:t>_______________</w:t>
      </w:r>
      <w:r w:rsidR="00E76414" w:rsidRPr="005E2EFD">
        <w:rPr>
          <w:rFonts w:ascii="Times New Roman" w:eastAsia="Times New Roman" w:hAnsi="Times New Roman"/>
          <w:sz w:val="16"/>
          <w:szCs w:val="16"/>
        </w:rPr>
        <w:t>_____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="00E76414" w:rsidRPr="005E2EFD">
        <w:rPr>
          <w:rFonts w:ascii="Times New Roman" w:eastAsia="Times New Roman" w:hAnsi="Times New Roman"/>
          <w:sz w:val="16"/>
          <w:szCs w:val="16"/>
        </w:rPr>
        <w:t xml:space="preserve">______________________________________________________,  promoţia _________ cu media de absolvire _____________.  </w:t>
      </w:r>
    </w:p>
    <w:p w14:paraId="632170FA" w14:textId="5927DB7F" w:rsidR="00E76414" w:rsidRPr="005E2EFD" w:rsidRDefault="00FA5FD1" w:rsidP="005E2EF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 xml:space="preserve">4. </w:t>
      </w:r>
      <w:r w:rsidR="00E76414" w:rsidRPr="005E2EFD">
        <w:rPr>
          <w:rFonts w:ascii="Times New Roman" w:eastAsia="Times New Roman" w:hAnsi="Times New Roman"/>
          <w:sz w:val="16"/>
          <w:szCs w:val="16"/>
        </w:rPr>
        <w:t>Am obţinut  definitivatul  în anul________, cu media __________, gradul II în anul ________,  cu media ___________, gradul I  în anul ________, cu media __________, doctoratul în anul _______, în specialitatea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 __________________________</w:t>
      </w:r>
      <w:r w:rsidR="00E76414" w:rsidRPr="005E2EFD">
        <w:rPr>
          <w:rFonts w:ascii="Times New Roman" w:eastAsia="Times New Roman" w:hAnsi="Times New Roman"/>
          <w:sz w:val="16"/>
          <w:szCs w:val="16"/>
        </w:rPr>
        <w:t>______</w:t>
      </w:r>
      <w:r w:rsidRPr="005E2EFD">
        <w:rPr>
          <w:rFonts w:ascii="Times New Roman" w:eastAsia="Times New Roman" w:hAnsi="Times New Roman"/>
          <w:sz w:val="16"/>
          <w:szCs w:val="16"/>
        </w:rPr>
        <w:t>_____</w:t>
      </w:r>
      <w:r w:rsidR="00E76414" w:rsidRPr="005E2EFD">
        <w:rPr>
          <w:rFonts w:ascii="Times New Roman" w:eastAsia="Times New Roman" w:hAnsi="Times New Roman"/>
          <w:sz w:val="16"/>
          <w:szCs w:val="16"/>
        </w:rPr>
        <w:t>_____________________ _______________________________________________________________________________________________________.</w:t>
      </w:r>
    </w:p>
    <w:p w14:paraId="14F81D23" w14:textId="0182A020" w:rsidR="00E76414" w:rsidRPr="005E2EFD" w:rsidRDefault="00FA5FD1" w:rsidP="005E2EFD">
      <w:pPr>
        <w:spacing w:after="0"/>
        <w:ind w:right="-2" w:firstLine="567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 xml:space="preserve">5. </w:t>
      </w:r>
      <w:r w:rsidR="00E76414" w:rsidRPr="005E2EFD">
        <w:rPr>
          <w:rFonts w:ascii="Times New Roman" w:eastAsia="Times New Roman" w:hAnsi="Times New Roman"/>
          <w:sz w:val="16"/>
          <w:szCs w:val="16"/>
        </w:rPr>
        <w:t>La data de 1 septembrie 2023 am avut __________ ani întregi vechime efectivă la catedră (inclusiv perioada rezervării catedrei).</w:t>
      </w:r>
    </w:p>
    <w:p w14:paraId="0D8273ED" w14:textId="5C193AF8" w:rsidR="00E76414" w:rsidRPr="005E2EFD" w:rsidRDefault="00FA5FD1" w:rsidP="005E2EFD">
      <w:pPr>
        <w:spacing w:after="0"/>
        <w:ind w:right="-2"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 xml:space="preserve">6. </w:t>
      </w:r>
      <w:r w:rsidR="00E76414" w:rsidRPr="005E2EFD">
        <w:rPr>
          <w:rFonts w:ascii="Times New Roman" w:eastAsia="Times New Roman" w:hAnsi="Times New Roman"/>
          <w:sz w:val="16"/>
          <w:szCs w:val="16"/>
        </w:rPr>
        <w:t xml:space="preserve">Sunt/ nu sunt căsătorit(ă); soţul (soţia) este/ nu este în prezent încadrat(ă) permanent în funcţia de __________________ ______________________________________________________ </w:t>
      </w:r>
      <w:proofErr w:type="spellStart"/>
      <w:r w:rsidR="00E76414" w:rsidRPr="005E2EFD">
        <w:rPr>
          <w:rFonts w:ascii="Times New Roman" w:eastAsia="Times New Roman" w:hAnsi="Times New Roman"/>
          <w:sz w:val="16"/>
          <w:szCs w:val="16"/>
        </w:rPr>
        <w:t>de</w:t>
      </w:r>
      <w:proofErr w:type="spellEnd"/>
      <w:r w:rsidR="00E76414" w:rsidRPr="005E2EFD">
        <w:rPr>
          <w:rFonts w:ascii="Times New Roman" w:eastAsia="Times New Roman" w:hAnsi="Times New Roman"/>
          <w:sz w:val="16"/>
          <w:szCs w:val="16"/>
        </w:rPr>
        <w:t xml:space="preserve"> la ____________________________________________________, localitatea ________________________________________________________________, judeţul (sect.) ___________________, am/ avem ____________copii în întreţinere.</w:t>
      </w:r>
    </w:p>
    <w:p w14:paraId="60A60504" w14:textId="77777777" w:rsidR="00E76414" w:rsidRPr="005E2EFD" w:rsidRDefault="00E76414" w:rsidP="005E2EFD">
      <w:pPr>
        <w:tabs>
          <w:tab w:val="left" w:pos="284"/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</w:p>
    <w:p w14:paraId="5C1B53F3" w14:textId="5736604C" w:rsidR="00E76414" w:rsidRPr="005E2EFD" w:rsidRDefault="00E76414" w:rsidP="005E2EFD">
      <w:pPr>
        <w:tabs>
          <w:tab w:val="left" w:pos="284"/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ab/>
      </w:r>
      <w:r w:rsidRPr="005E2EFD">
        <w:rPr>
          <w:rFonts w:ascii="Times New Roman" w:eastAsia="Times New Roman" w:hAnsi="Times New Roman"/>
          <w:sz w:val="16"/>
          <w:szCs w:val="16"/>
        </w:rPr>
        <w:tab/>
      </w:r>
      <w:r w:rsidR="00FA5FD1" w:rsidRPr="005E2EFD">
        <w:rPr>
          <w:rFonts w:ascii="Times New Roman" w:eastAsia="Times New Roman" w:hAnsi="Times New Roman"/>
          <w:sz w:val="16"/>
          <w:szCs w:val="16"/>
        </w:rPr>
        <w:t xml:space="preserve">7. </w:t>
      </w:r>
      <w:r w:rsidRPr="005E2EFD">
        <w:rPr>
          <w:rFonts w:ascii="Times New Roman" w:eastAsia="Times New Roman" w:hAnsi="Times New Roman"/>
          <w:sz w:val="16"/>
          <w:szCs w:val="16"/>
        </w:rPr>
        <w:t>În perioada 01.09.201</w:t>
      </w:r>
      <w:r w:rsidR="009B640B" w:rsidRPr="005E2EFD">
        <w:rPr>
          <w:rFonts w:ascii="Times New Roman" w:eastAsia="Times New Roman" w:hAnsi="Times New Roman"/>
          <w:sz w:val="16"/>
          <w:szCs w:val="16"/>
        </w:rPr>
        <w:t>9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 – 31.08.2024 am fost detaşat(ă) astfel (*):</w:t>
      </w:r>
    </w:p>
    <w:p w14:paraId="67D5117A" w14:textId="77777777" w:rsidR="00FA5FD1" w:rsidRPr="005E2EFD" w:rsidRDefault="00E76414" w:rsidP="005E2EFD">
      <w:pPr>
        <w:pStyle w:val="Listparagraf"/>
        <w:numPr>
          <w:ilvl w:val="0"/>
          <w:numId w:val="169"/>
        </w:numPr>
        <w:tabs>
          <w:tab w:val="left" w:pos="142"/>
        </w:tabs>
        <w:ind w:left="576" w:hanging="288"/>
        <w:jc w:val="both"/>
        <w:rPr>
          <w:sz w:val="14"/>
          <w:szCs w:val="14"/>
        </w:rPr>
      </w:pPr>
      <w:r w:rsidRPr="005E2EFD">
        <w:rPr>
          <w:sz w:val="16"/>
          <w:szCs w:val="16"/>
        </w:rPr>
        <w:t xml:space="preserve">An şc. 2019-2020 detaşat(ă) la cerere/ în interesul învăţământului  la postul/ catedra de ________________________________________________ </w:t>
      </w:r>
      <w:proofErr w:type="spellStart"/>
      <w:r w:rsidRPr="005E2EFD">
        <w:rPr>
          <w:sz w:val="16"/>
          <w:szCs w:val="16"/>
        </w:rPr>
        <w:t>de</w:t>
      </w:r>
      <w:proofErr w:type="spellEnd"/>
      <w:r w:rsidRPr="005E2EFD">
        <w:rPr>
          <w:sz w:val="16"/>
          <w:szCs w:val="16"/>
        </w:rPr>
        <w:t xml:space="preserve"> la ______________________ ___________________________________________________</w:t>
      </w:r>
      <w:r w:rsidR="00FA5FD1" w:rsidRPr="005E2EFD">
        <w:rPr>
          <w:sz w:val="16"/>
          <w:szCs w:val="16"/>
        </w:rPr>
        <w:t>__________________________________________________</w:t>
      </w:r>
      <w:r w:rsidRPr="005E2EFD">
        <w:rPr>
          <w:sz w:val="16"/>
          <w:szCs w:val="16"/>
        </w:rPr>
        <w:t>.</w:t>
      </w:r>
    </w:p>
    <w:p w14:paraId="59CEB236" w14:textId="77777777" w:rsidR="00FA5FD1" w:rsidRPr="005E2EFD" w:rsidRDefault="00E76414" w:rsidP="005E2EFD">
      <w:pPr>
        <w:pStyle w:val="Listparagraf"/>
        <w:numPr>
          <w:ilvl w:val="0"/>
          <w:numId w:val="169"/>
        </w:numPr>
        <w:tabs>
          <w:tab w:val="left" w:pos="142"/>
        </w:tabs>
        <w:ind w:left="576" w:hanging="288"/>
        <w:jc w:val="both"/>
        <w:rPr>
          <w:sz w:val="14"/>
          <w:szCs w:val="14"/>
        </w:rPr>
      </w:pPr>
      <w:r w:rsidRPr="005E2EFD">
        <w:rPr>
          <w:sz w:val="16"/>
          <w:szCs w:val="16"/>
        </w:rPr>
        <w:t xml:space="preserve">An şc. 2020-2021 detaşat(ă) la cerere/ în interesul învăţământului  la postul/ catedra de ________________________________________________ </w:t>
      </w:r>
      <w:proofErr w:type="spellStart"/>
      <w:r w:rsidRPr="005E2EFD">
        <w:rPr>
          <w:sz w:val="16"/>
          <w:szCs w:val="16"/>
        </w:rPr>
        <w:t>de</w:t>
      </w:r>
      <w:proofErr w:type="spellEnd"/>
      <w:r w:rsidRPr="005E2EFD">
        <w:rPr>
          <w:sz w:val="16"/>
          <w:szCs w:val="16"/>
        </w:rPr>
        <w:t xml:space="preserve"> la______________________ ______________________________________________</w:t>
      </w:r>
      <w:r w:rsidR="00FA5FD1" w:rsidRPr="005E2EFD">
        <w:rPr>
          <w:sz w:val="16"/>
          <w:szCs w:val="16"/>
        </w:rPr>
        <w:t>________________________________________________</w:t>
      </w:r>
      <w:r w:rsidRPr="005E2EFD">
        <w:rPr>
          <w:sz w:val="16"/>
          <w:szCs w:val="16"/>
        </w:rPr>
        <w:t>_____.</w:t>
      </w:r>
    </w:p>
    <w:p w14:paraId="34309FE3" w14:textId="7747C2FB" w:rsidR="00FA5FD1" w:rsidRPr="005E2EFD" w:rsidRDefault="00E76414" w:rsidP="005E2EFD">
      <w:pPr>
        <w:pStyle w:val="Listparagraf"/>
        <w:numPr>
          <w:ilvl w:val="0"/>
          <w:numId w:val="169"/>
        </w:numPr>
        <w:tabs>
          <w:tab w:val="left" w:pos="142"/>
        </w:tabs>
        <w:ind w:left="576" w:hanging="288"/>
        <w:jc w:val="both"/>
        <w:rPr>
          <w:sz w:val="14"/>
          <w:szCs w:val="14"/>
        </w:rPr>
      </w:pPr>
      <w:r w:rsidRPr="005E2EFD">
        <w:rPr>
          <w:sz w:val="16"/>
          <w:szCs w:val="16"/>
        </w:rPr>
        <w:t xml:space="preserve">An şc. 2021-2022 detaşat(ă) la cerere/ în interesul învăţământului  la postul/ catedra de ________________________________________________ </w:t>
      </w:r>
      <w:proofErr w:type="spellStart"/>
      <w:r w:rsidRPr="005E2EFD">
        <w:rPr>
          <w:sz w:val="16"/>
          <w:szCs w:val="16"/>
        </w:rPr>
        <w:t>de</w:t>
      </w:r>
      <w:proofErr w:type="spellEnd"/>
      <w:r w:rsidRPr="005E2EFD">
        <w:rPr>
          <w:sz w:val="16"/>
          <w:szCs w:val="16"/>
        </w:rPr>
        <w:t xml:space="preserve"> la ______________________ __________________________________________________</w:t>
      </w:r>
      <w:r w:rsidR="00FA5FD1" w:rsidRPr="005E2EFD">
        <w:rPr>
          <w:sz w:val="16"/>
          <w:szCs w:val="16"/>
        </w:rPr>
        <w:t>__________________________________________________</w:t>
      </w:r>
      <w:r w:rsidRPr="005E2EFD">
        <w:rPr>
          <w:sz w:val="16"/>
          <w:szCs w:val="16"/>
        </w:rPr>
        <w:t>_.</w:t>
      </w:r>
    </w:p>
    <w:p w14:paraId="1CBC0904" w14:textId="209F17BA" w:rsidR="00FA5FD1" w:rsidRPr="005E2EFD" w:rsidRDefault="00E76414" w:rsidP="005E2EFD">
      <w:pPr>
        <w:pStyle w:val="Listparagraf"/>
        <w:numPr>
          <w:ilvl w:val="0"/>
          <w:numId w:val="169"/>
        </w:numPr>
        <w:tabs>
          <w:tab w:val="left" w:pos="142"/>
        </w:tabs>
        <w:ind w:left="576" w:hanging="288"/>
        <w:jc w:val="both"/>
        <w:rPr>
          <w:sz w:val="14"/>
          <w:szCs w:val="14"/>
        </w:rPr>
      </w:pPr>
      <w:r w:rsidRPr="005E2EFD">
        <w:rPr>
          <w:sz w:val="16"/>
          <w:szCs w:val="16"/>
        </w:rPr>
        <w:t xml:space="preserve">An şc. 2022-2023 detaşat(ă) la cerere/ în interesul învăţământului  la postul/ catedra de ________________________________________________ </w:t>
      </w:r>
      <w:proofErr w:type="spellStart"/>
      <w:r w:rsidRPr="005E2EFD">
        <w:rPr>
          <w:sz w:val="16"/>
          <w:szCs w:val="16"/>
        </w:rPr>
        <w:t>de</w:t>
      </w:r>
      <w:proofErr w:type="spellEnd"/>
      <w:r w:rsidRPr="005E2EFD">
        <w:rPr>
          <w:sz w:val="16"/>
          <w:szCs w:val="16"/>
        </w:rPr>
        <w:t xml:space="preserve"> la______________________ ___________________________________________________</w:t>
      </w:r>
      <w:r w:rsidR="00FA5FD1" w:rsidRPr="005E2EFD">
        <w:rPr>
          <w:sz w:val="16"/>
          <w:szCs w:val="16"/>
        </w:rPr>
        <w:t>________________________________________________</w:t>
      </w:r>
      <w:r w:rsidRPr="005E2EFD">
        <w:rPr>
          <w:sz w:val="16"/>
          <w:szCs w:val="16"/>
        </w:rPr>
        <w:t>.</w:t>
      </w:r>
      <w:r w:rsidRPr="005E2EFD">
        <w:rPr>
          <w:sz w:val="14"/>
          <w:szCs w:val="14"/>
        </w:rPr>
        <w:t xml:space="preserve"> </w:t>
      </w:r>
    </w:p>
    <w:p w14:paraId="36BA0041" w14:textId="7A07831E" w:rsidR="00E76414" w:rsidRPr="005E2EFD" w:rsidRDefault="00E76414" w:rsidP="005E2EFD">
      <w:pPr>
        <w:pStyle w:val="Listparagraf"/>
        <w:numPr>
          <w:ilvl w:val="0"/>
          <w:numId w:val="169"/>
        </w:numPr>
        <w:tabs>
          <w:tab w:val="left" w:pos="142"/>
        </w:tabs>
        <w:ind w:left="576" w:hanging="288"/>
        <w:jc w:val="both"/>
        <w:rPr>
          <w:sz w:val="14"/>
          <w:szCs w:val="14"/>
        </w:rPr>
      </w:pPr>
      <w:r w:rsidRPr="005E2EFD">
        <w:rPr>
          <w:sz w:val="16"/>
          <w:szCs w:val="16"/>
        </w:rPr>
        <w:t xml:space="preserve">An şc. 2023-2024 detaşat(ă) la cerere/ în interesul învăţământului  la postul/ catedra de ________________________________________________ </w:t>
      </w:r>
      <w:proofErr w:type="spellStart"/>
      <w:r w:rsidRPr="005E2EFD">
        <w:rPr>
          <w:sz w:val="16"/>
          <w:szCs w:val="16"/>
        </w:rPr>
        <w:t>de</w:t>
      </w:r>
      <w:proofErr w:type="spellEnd"/>
      <w:r w:rsidRPr="005E2EFD">
        <w:rPr>
          <w:sz w:val="16"/>
          <w:szCs w:val="16"/>
        </w:rPr>
        <w:t xml:space="preserve"> la______________________ __________________________________________________</w:t>
      </w:r>
      <w:r w:rsidR="00FA5FD1" w:rsidRPr="005E2EFD">
        <w:rPr>
          <w:sz w:val="16"/>
          <w:szCs w:val="16"/>
        </w:rPr>
        <w:t>________________________________________________</w:t>
      </w:r>
      <w:r w:rsidRPr="005E2EFD">
        <w:rPr>
          <w:sz w:val="16"/>
          <w:szCs w:val="16"/>
        </w:rPr>
        <w:t>_.</w:t>
      </w:r>
      <w:r w:rsidRPr="005E2EFD">
        <w:rPr>
          <w:sz w:val="14"/>
          <w:szCs w:val="14"/>
        </w:rPr>
        <w:t xml:space="preserve"> </w:t>
      </w:r>
    </w:p>
    <w:p w14:paraId="18A89069" w14:textId="77777777" w:rsidR="00E76414" w:rsidRPr="005E2EFD" w:rsidRDefault="00E76414" w:rsidP="005E2EFD">
      <w:pPr>
        <w:spacing w:after="0" w:line="240" w:lineRule="auto"/>
        <w:ind w:left="567" w:right="-2"/>
        <w:jc w:val="both"/>
        <w:rPr>
          <w:rFonts w:ascii="Times New Roman" w:eastAsia="Times New Roman" w:hAnsi="Times New Roman"/>
          <w:sz w:val="14"/>
          <w:szCs w:val="14"/>
        </w:rPr>
      </w:pPr>
    </w:p>
    <w:p w14:paraId="6FB5393A" w14:textId="77777777" w:rsidR="00E76414" w:rsidRPr="005E2EFD" w:rsidRDefault="00E76414" w:rsidP="005E2EFD">
      <w:pPr>
        <w:spacing w:after="0" w:line="240" w:lineRule="auto"/>
        <w:ind w:right="-2"/>
        <w:rPr>
          <w:rFonts w:ascii="Times New Roman" w:eastAsia="Times New Roman" w:hAnsi="Times New Roman"/>
          <w:sz w:val="16"/>
          <w:szCs w:val="16"/>
        </w:rPr>
      </w:pPr>
    </w:p>
    <w:p w14:paraId="16615DCF" w14:textId="397D0899" w:rsidR="00E76414" w:rsidRPr="005E2EFD" w:rsidRDefault="00FA5FD1" w:rsidP="005E2EFD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 xml:space="preserve">8. </w:t>
      </w:r>
      <w:r w:rsidR="00E76414" w:rsidRPr="005E2EFD">
        <w:rPr>
          <w:rFonts w:ascii="Times New Roman" w:eastAsia="Times New Roman" w:hAnsi="Times New Roman"/>
          <w:sz w:val="16"/>
          <w:szCs w:val="16"/>
        </w:rPr>
        <w:t>Am luat cunoştinţă că nu mi se vor plăti drepturile de detaşare prevăzute de Hotărârea de Guvern nr. 281/1993 cu modificările şi completările ulterioare, coroborate cu prevederile Legii 53/ 2003, republicată, Codul Muncii, cu modificările şi completările ulterioare.</w:t>
      </w:r>
    </w:p>
    <w:p w14:paraId="30588BDE" w14:textId="77777777" w:rsidR="00E76414" w:rsidRPr="005E2EFD" w:rsidRDefault="00E76414" w:rsidP="005E2EFD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14:paraId="4FFA89EE" w14:textId="3515AF12" w:rsidR="00E76414" w:rsidRPr="005E2EFD" w:rsidRDefault="00FA5FD1" w:rsidP="005E2EFD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 xml:space="preserve">9. </w:t>
      </w:r>
      <w:r w:rsidR="00E76414" w:rsidRPr="005E2EFD">
        <w:rPr>
          <w:rFonts w:ascii="Times New Roman" w:eastAsia="Times New Roman" w:hAnsi="Times New Roman"/>
          <w:sz w:val="16"/>
          <w:szCs w:val="16"/>
        </w:rPr>
        <w:t>Performanţele profesionale sunt prezentate în curriculum vitae anexat (doar la solicitarea adresată unității/ unităților de învățământ).</w:t>
      </w:r>
    </w:p>
    <w:p w14:paraId="598A57D6" w14:textId="77777777" w:rsidR="00E76414" w:rsidRPr="005E2EFD" w:rsidRDefault="00E76414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</w:p>
    <w:p w14:paraId="2B58878F" w14:textId="77777777" w:rsidR="00E76414" w:rsidRPr="005E2EFD" w:rsidRDefault="00E76414" w:rsidP="005E2EFD">
      <w:pPr>
        <w:spacing w:after="0" w:line="240" w:lineRule="auto"/>
        <w:ind w:left="567" w:right="-2"/>
        <w:rPr>
          <w:rFonts w:ascii="Times New Roman" w:eastAsia="Times New Roman" w:hAnsi="Times New Roman"/>
          <w:sz w:val="16"/>
          <w:szCs w:val="16"/>
        </w:rPr>
      </w:pPr>
    </w:p>
    <w:p w14:paraId="7E55321E" w14:textId="77777777" w:rsidR="00E76414" w:rsidRPr="005E2EFD" w:rsidRDefault="00E76414" w:rsidP="005E2EFD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b/>
          <w:bCs/>
          <w:i/>
          <w:iCs/>
          <w:sz w:val="16"/>
          <w:szCs w:val="16"/>
          <w:u w:val="single"/>
        </w:rPr>
        <w:t>ANEXEZ, ÎN URMĂTOAREA ORDINE</w:t>
      </w:r>
      <w:r w:rsidRPr="005E2EFD">
        <w:rPr>
          <w:rFonts w:ascii="Times New Roman" w:eastAsia="Times New Roman" w:hAnsi="Times New Roman"/>
          <w:sz w:val="16"/>
          <w:szCs w:val="16"/>
        </w:rPr>
        <w:t>, actele</w:t>
      </w:r>
      <w:r w:rsidRPr="005E2EFD">
        <w:rPr>
          <w:rFonts w:ascii="Times New Roman" w:eastAsia="Times New Roman" w:hAnsi="Times New Roman"/>
          <w:sz w:val="16"/>
          <w:szCs w:val="16"/>
          <w:vertAlign w:val="superscript"/>
        </w:rPr>
        <w:t>**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 originale, respectiv în copie, CERTIFICATE pentru conformitate cu originalul de către directorul unităţii de învăţământ unde sunt titular(ă)/ detașat(ă)</w:t>
      </w:r>
      <w:r w:rsidRPr="005E2EFD">
        <w:rPr>
          <w:rFonts w:ascii="Times New Roman" w:eastAsia="Times New Roman" w:hAnsi="Times New Roman"/>
          <w:sz w:val="16"/>
          <w:szCs w:val="16"/>
          <w:vertAlign w:val="superscript"/>
        </w:rPr>
        <w:t>*</w:t>
      </w:r>
      <w:r w:rsidRPr="005E2EFD">
        <w:rPr>
          <w:rFonts w:ascii="Times New Roman" w:eastAsia="Times New Roman" w:hAnsi="Times New Roman"/>
          <w:sz w:val="16"/>
          <w:szCs w:val="16"/>
        </w:rPr>
        <w:t>:</w:t>
      </w:r>
    </w:p>
    <w:p w14:paraId="25709971" w14:textId="77777777" w:rsidR="00E76414" w:rsidRPr="005E2EFD" w:rsidRDefault="00E76414" w:rsidP="005E2EFD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14:paraId="6BBB574B" w14:textId="77777777" w:rsidR="00E76414" w:rsidRPr="005E2EFD" w:rsidRDefault="00E76414" w:rsidP="005E2EFD">
      <w:pPr>
        <w:numPr>
          <w:ilvl w:val="0"/>
          <w:numId w:val="136"/>
        </w:numPr>
        <w:tabs>
          <w:tab w:val="left" w:pos="851"/>
        </w:tabs>
        <w:spacing w:after="0" w:line="240" w:lineRule="auto"/>
        <w:ind w:left="567"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curriculum vitae în care prezint performanţele profesionale, în original, însoţit de copii ale documentelor justificative (doar la solicitarea adresată unității/ unităților de învățământ);</w:t>
      </w:r>
    </w:p>
    <w:p w14:paraId="0D10D0E2" w14:textId="77777777" w:rsidR="00E76414" w:rsidRPr="005E2EFD" w:rsidRDefault="00E76414" w:rsidP="005E2EFD">
      <w:pPr>
        <w:numPr>
          <w:ilvl w:val="0"/>
          <w:numId w:val="136"/>
        </w:numPr>
        <w:tabs>
          <w:tab w:val="left" w:pos="851"/>
        </w:tabs>
        <w:spacing w:after="0" w:line="240" w:lineRule="auto"/>
        <w:ind w:left="567"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copii de pe actele de studii şi foile matricole/ suplimente de diplomă;</w:t>
      </w:r>
    </w:p>
    <w:p w14:paraId="592A32A9" w14:textId="77777777" w:rsidR="00E76414" w:rsidRPr="005E2EFD" w:rsidRDefault="00E76414" w:rsidP="005E2EFD">
      <w:pPr>
        <w:numPr>
          <w:ilvl w:val="0"/>
          <w:numId w:val="136"/>
        </w:numPr>
        <w:tabs>
          <w:tab w:val="left" w:pos="851"/>
        </w:tabs>
        <w:spacing w:after="0" w:line="240" w:lineRule="auto"/>
        <w:ind w:left="567"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copii ale actelor doveditoare în situaţia schimbării numelui (dacă este cazul);</w:t>
      </w:r>
    </w:p>
    <w:p w14:paraId="42E65EF4" w14:textId="77777777" w:rsidR="00E76414" w:rsidRPr="005E2EFD" w:rsidRDefault="00E76414" w:rsidP="005E2EFD">
      <w:pPr>
        <w:numPr>
          <w:ilvl w:val="0"/>
          <w:numId w:val="136"/>
        </w:numPr>
        <w:tabs>
          <w:tab w:val="left" w:pos="851"/>
        </w:tabs>
        <w:spacing w:after="0" w:line="240" w:lineRule="auto"/>
        <w:ind w:left="567"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copie de pe documentul de numire/ transfer/ repartizare pe post/ catedră;</w:t>
      </w:r>
    </w:p>
    <w:p w14:paraId="1AD57D27" w14:textId="77777777" w:rsidR="00E76414" w:rsidRPr="005E2EFD" w:rsidRDefault="00E76414" w:rsidP="005E2EFD">
      <w:pPr>
        <w:numPr>
          <w:ilvl w:val="0"/>
          <w:numId w:val="136"/>
        </w:numPr>
        <w:tabs>
          <w:tab w:val="left" w:pos="851"/>
        </w:tabs>
        <w:spacing w:after="0" w:line="240" w:lineRule="auto"/>
        <w:ind w:left="567"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copii de pe certificatele de obţinere a gradelor didactice;</w:t>
      </w:r>
    </w:p>
    <w:p w14:paraId="0B2EF1BA" w14:textId="77777777" w:rsidR="00E76414" w:rsidRPr="005E2EFD" w:rsidRDefault="00E76414" w:rsidP="005E2EFD">
      <w:pPr>
        <w:numPr>
          <w:ilvl w:val="0"/>
          <w:numId w:val="136"/>
        </w:numPr>
        <w:tabs>
          <w:tab w:val="left" w:pos="851"/>
        </w:tabs>
        <w:spacing w:after="0" w:line="240" w:lineRule="auto"/>
        <w:ind w:left="567"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adeverinţe/ adeverinţă privind calificativul acordat de consiliul de administraţie pentru anul şcolar 2021/2022 şi 2022/2023 (conform fişei de evaluare), în original;</w:t>
      </w:r>
    </w:p>
    <w:p w14:paraId="22FC14A9" w14:textId="77777777" w:rsidR="00E76414" w:rsidRPr="005E2EFD" w:rsidRDefault="00E76414" w:rsidP="005E2EFD">
      <w:pPr>
        <w:numPr>
          <w:ilvl w:val="0"/>
          <w:numId w:val="136"/>
        </w:numPr>
        <w:tabs>
          <w:tab w:val="left" w:pos="851"/>
        </w:tabs>
        <w:spacing w:after="0" w:line="240" w:lineRule="auto"/>
        <w:ind w:left="567"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lastRenderedPageBreak/>
        <w:t>adeverinţă eliberată de unitatea de învăţământ unde sunt titular(ă) din care să rezulte situaţia postului (structura pe ore şi discipline a catedrei, viabilitatea postului/ catedrei, nivelul de învăţământ şi regimul de mediu pentru anul şcolar 2024-2025), în original;</w:t>
      </w:r>
    </w:p>
    <w:p w14:paraId="3BB151B0" w14:textId="77777777" w:rsidR="00E76414" w:rsidRPr="005E2EFD" w:rsidRDefault="00E76414" w:rsidP="005E2EFD">
      <w:pPr>
        <w:numPr>
          <w:ilvl w:val="0"/>
          <w:numId w:val="136"/>
        </w:numPr>
        <w:tabs>
          <w:tab w:val="left" w:pos="851"/>
        </w:tabs>
        <w:spacing w:after="0" w:line="240" w:lineRule="auto"/>
        <w:ind w:left="567"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copii ale deciziilor de detaşare din perioada 01.09.2014 – 31.08.2024 (dacă este cazul);</w:t>
      </w:r>
    </w:p>
    <w:p w14:paraId="1C97B2EB" w14:textId="77777777" w:rsidR="00E76414" w:rsidRPr="005E2EFD" w:rsidRDefault="00E76414" w:rsidP="005E2EFD">
      <w:pPr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adeverinţă de vechime efectivă la catedră (inclusiv perioada rezervării catedrei), în original;</w:t>
      </w:r>
    </w:p>
    <w:p w14:paraId="02B79D05" w14:textId="77777777" w:rsidR="00E76414" w:rsidRPr="005E2EFD" w:rsidRDefault="00E76414" w:rsidP="005E2EFD">
      <w:pPr>
        <w:numPr>
          <w:ilvl w:val="0"/>
          <w:numId w:val="136"/>
        </w:numPr>
        <w:tabs>
          <w:tab w:val="left" w:pos="851"/>
        </w:tabs>
        <w:spacing w:after="0" w:line="240" w:lineRule="auto"/>
        <w:ind w:left="567"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copie de pe buletinul/ cartea/ adeverinţa de identitate;</w:t>
      </w:r>
    </w:p>
    <w:p w14:paraId="590F6C68" w14:textId="77777777" w:rsidR="00E76414" w:rsidRPr="005E2EFD" w:rsidRDefault="00E76414" w:rsidP="005E2EFD">
      <w:pPr>
        <w:numPr>
          <w:ilvl w:val="0"/>
          <w:numId w:val="136"/>
        </w:numPr>
        <w:tabs>
          <w:tab w:val="left" w:pos="851"/>
        </w:tabs>
        <w:spacing w:after="0" w:line="240" w:lineRule="auto"/>
        <w:ind w:left="567"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copii ale avizelor şi atestatelor necesare ocupării postului didactic/catedrei, dacă este cazul;</w:t>
      </w:r>
    </w:p>
    <w:p w14:paraId="3FBEB656" w14:textId="77777777" w:rsidR="00E76414" w:rsidRPr="005E2EFD" w:rsidRDefault="00E76414" w:rsidP="005E2EFD">
      <w:pPr>
        <w:numPr>
          <w:ilvl w:val="0"/>
          <w:numId w:val="136"/>
        </w:numPr>
        <w:tabs>
          <w:tab w:val="left" w:pos="851"/>
        </w:tabs>
        <w:spacing w:after="0" w:line="240" w:lineRule="auto"/>
        <w:ind w:left="567"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avizul eliberat de unitatea de învăţământ unde sunt titular(ă) pentru detașare în interesul învățământului în anul școlar 2024-2025;</w:t>
      </w:r>
    </w:p>
    <w:p w14:paraId="1265E8F2" w14:textId="77777777" w:rsidR="00E76414" w:rsidRPr="005E2EFD" w:rsidRDefault="00E76414" w:rsidP="005E2EFD">
      <w:pPr>
        <w:numPr>
          <w:ilvl w:val="0"/>
          <w:numId w:val="136"/>
        </w:numPr>
        <w:tabs>
          <w:tab w:val="left" w:pos="851"/>
        </w:tabs>
        <w:spacing w:after="0" w:line="240" w:lineRule="auto"/>
        <w:ind w:left="567"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solicitarea de principiu a unității/ unităților la care se detașează (se anexează la acordul depus la inspectoratul şcolar);</w:t>
      </w:r>
    </w:p>
    <w:p w14:paraId="6AA64E60" w14:textId="519F3DA0" w:rsidR="00E76414" w:rsidRPr="005E2EFD" w:rsidRDefault="00E76414" w:rsidP="005E2EFD">
      <w:pPr>
        <w:numPr>
          <w:ilvl w:val="0"/>
          <w:numId w:val="136"/>
        </w:numPr>
        <w:tabs>
          <w:tab w:val="left" w:pos="851"/>
        </w:tabs>
        <w:spacing w:after="0" w:line="240" w:lineRule="auto"/>
        <w:ind w:left="567" w:right="-2"/>
        <w:jc w:val="both"/>
        <w:rPr>
          <w:rFonts w:ascii="Times New Roman" w:eastAsia="Times New Roman" w:hAnsi="Times New Roman"/>
          <w:sz w:val="18"/>
          <w:szCs w:val="18"/>
        </w:rPr>
      </w:pPr>
      <w:r w:rsidRPr="005E2EFD">
        <w:rPr>
          <w:rFonts w:ascii="Times New Roman" w:eastAsia="Times New Roman" w:hAnsi="Times New Roman"/>
          <w:sz w:val="16"/>
          <w:szCs w:val="16"/>
        </w:rPr>
        <w:t>copia filei corespunzătoare din registrul general de evidenţă a salariaţilor</w:t>
      </w:r>
      <w:r w:rsidR="00156621" w:rsidRPr="005E2EFD">
        <w:rPr>
          <w:rFonts w:ascii="Times New Roman" w:eastAsia="Times New Roman" w:hAnsi="Times New Roman"/>
          <w:sz w:val="16"/>
          <w:szCs w:val="16"/>
        </w:rPr>
        <w:t>;</w:t>
      </w:r>
    </w:p>
    <w:p w14:paraId="09199723" w14:textId="77777777" w:rsidR="00E76414" w:rsidRPr="005E2EFD" w:rsidRDefault="00E76414" w:rsidP="005E2EFD">
      <w:pPr>
        <w:numPr>
          <w:ilvl w:val="0"/>
          <w:numId w:val="136"/>
        </w:numPr>
        <w:tabs>
          <w:tab w:val="left" w:pos="851"/>
        </w:tabs>
        <w:spacing w:after="0" w:line="240" w:lineRule="auto"/>
        <w:ind w:left="567"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adeverinţa de salariat a soţului/ soţiei (cu specificarea clară a locului de muncă la care este încadrat(ă)), în original;</w:t>
      </w:r>
    </w:p>
    <w:p w14:paraId="35C7E086" w14:textId="77777777" w:rsidR="00E76414" w:rsidRPr="005E2EFD" w:rsidRDefault="00E76414" w:rsidP="005E2EFD">
      <w:pPr>
        <w:numPr>
          <w:ilvl w:val="0"/>
          <w:numId w:val="136"/>
        </w:numPr>
        <w:tabs>
          <w:tab w:val="left" w:pos="851"/>
        </w:tabs>
        <w:spacing w:after="0" w:line="240" w:lineRule="auto"/>
        <w:ind w:left="567"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copia certificatelor de naştere ale copiilor (dacă este cazul);</w:t>
      </w:r>
    </w:p>
    <w:p w14:paraId="4FFD411B" w14:textId="77777777" w:rsidR="00E76414" w:rsidRPr="005E2EFD" w:rsidRDefault="00E76414" w:rsidP="005E2EFD">
      <w:pPr>
        <w:numPr>
          <w:ilvl w:val="0"/>
          <w:numId w:val="136"/>
        </w:numPr>
        <w:tabs>
          <w:tab w:val="left" w:pos="851"/>
        </w:tabs>
        <w:spacing w:after="0" w:line="240" w:lineRule="auto"/>
        <w:ind w:left="567"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adeverință/ adeverinţe eliberată/ eliberate de unitatea/ unităţile de învăţământ la care sunt titular(ă)/ detaşat(ă) privind sancţiunile disciplinare din ultimii 2 ani şcolari încheiaţi şi de pe parcursul anului școlar în curs;</w:t>
      </w:r>
    </w:p>
    <w:p w14:paraId="41B78D23" w14:textId="77777777" w:rsidR="00E76414" w:rsidRPr="005E2EFD" w:rsidRDefault="00E76414" w:rsidP="005E2EFD">
      <w:pPr>
        <w:numPr>
          <w:ilvl w:val="0"/>
          <w:numId w:val="136"/>
        </w:numPr>
        <w:tabs>
          <w:tab w:val="left" w:pos="851"/>
        </w:tabs>
        <w:spacing w:after="0" w:line="240" w:lineRule="auto"/>
        <w:ind w:left="567"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adeverinţă eliberată de inspectoratul şcolar în care este titular, din care să rezulte că cererea de detașare în interesul învățământului a fost luată în evidenţă, în original, în cazul candidaţilor titulari în alte judeţe;</w:t>
      </w:r>
    </w:p>
    <w:p w14:paraId="39AE59DF" w14:textId="0460AE81" w:rsidR="00E76414" w:rsidRPr="005E2EFD" w:rsidRDefault="006012D6" w:rsidP="005E2EFD">
      <w:pPr>
        <w:numPr>
          <w:ilvl w:val="0"/>
          <w:numId w:val="136"/>
        </w:numPr>
        <w:tabs>
          <w:tab w:val="left" w:pos="851"/>
        </w:tabs>
        <w:spacing w:after="0" w:line="240" w:lineRule="auto"/>
        <w:ind w:left="567"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d</w:t>
      </w:r>
      <w:r w:rsidR="00E76414" w:rsidRPr="005E2EFD">
        <w:rPr>
          <w:rFonts w:ascii="Times New Roman" w:eastAsia="Times New Roman" w:hAnsi="Times New Roman"/>
          <w:sz w:val="16"/>
          <w:szCs w:val="16"/>
        </w:rPr>
        <w:t>eclaraţie privind postul didactic de predare/catedra ocupat(ă) în etapele anterioare ale mobilităţii personalului didactic.</w:t>
      </w:r>
    </w:p>
    <w:p w14:paraId="70BA97E6" w14:textId="77777777" w:rsidR="00E76414" w:rsidRPr="005E2EFD" w:rsidRDefault="00E76414" w:rsidP="005E2EFD">
      <w:pPr>
        <w:tabs>
          <w:tab w:val="left" w:pos="851"/>
          <w:tab w:val="left" w:pos="1070"/>
        </w:tabs>
        <w:spacing w:after="0" w:line="240" w:lineRule="auto"/>
        <w:ind w:left="567" w:right="-2"/>
        <w:jc w:val="both"/>
        <w:rPr>
          <w:rFonts w:ascii="Times New Roman" w:eastAsia="Times New Roman" w:hAnsi="Times New Roman"/>
          <w:sz w:val="16"/>
          <w:szCs w:val="16"/>
        </w:rPr>
      </w:pPr>
    </w:p>
    <w:p w14:paraId="4162553B" w14:textId="77777777" w:rsidR="00E76414" w:rsidRPr="005E2EFD" w:rsidRDefault="00E76414" w:rsidP="005E2EFD">
      <w:pPr>
        <w:tabs>
          <w:tab w:val="left" w:pos="851"/>
        </w:tabs>
        <w:spacing w:after="0" w:line="240" w:lineRule="auto"/>
        <w:ind w:left="207" w:right="-2"/>
        <w:jc w:val="both"/>
        <w:rPr>
          <w:rFonts w:ascii="Times New Roman" w:eastAsia="Times New Roman" w:hAnsi="Times New Roman"/>
          <w:sz w:val="16"/>
          <w:szCs w:val="16"/>
        </w:rPr>
      </w:pPr>
    </w:p>
    <w:p w14:paraId="746C89E1" w14:textId="77777777" w:rsidR="00E76414" w:rsidRPr="005E2EFD" w:rsidRDefault="00E76414" w:rsidP="005E2EFD">
      <w:pPr>
        <w:tabs>
          <w:tab w:val="left" w:pos="851"/>
        </w:tabs>
        <w:spacing w:after="0" w:line="240" w:lineRule="auto"/>
        <w:ind w:left="567" w:right="-2"/>
        <w:jc w:val="both"/>
        <w:rPr>
          <w:rFonts w:ascii="Times New Roman" w:eastAsia="Times New Roman" w:hAnsi="Times New Roman"/>
          <w:sz w:val="16"/>
          <w:szCs w:val="16"/>
        </w:rPr>
      </w:pPr>
    </w:p>
    <w:p w14:paraId="02F26797" w14:textId="77777777" w:rsidR="00E76414" w:rsidRPr="005E2EFD" w:rsidRDefault="00E76414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5E2EFD">
        <w:rPr>
          <w:rFonts w:ascii="Times New Roman" w:eastAsia="Times New Roman" w:hAnsi="Times New Roman"/>
          <w:i/>
          <w:sz w:val="16"/>
          <w:szCs w:val="16"/>
        </w:rPr>
        <w:t>*Documentele anexate pot fi certificate pentru conformitate cu originalul și la depunerea dosarului, în acest caz fiind necesară prezentarea documentului în original și a unei copii a acestuia.</w:t>
      </w:r>
    </w:p>
    <w:p w14:paraId="287CC03B" w14:textId="77777777" w:rsidR="00E76414" w:rsidRPr="005E2EFD" w:rsidRDefault="00E76414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5E2EFD">
        <w:rPr>
          <w:rFonts w:ascii="Times New Roman" w:eastAsia="Times New Roman" w:hAnsi="Times New Roman"/>
          <w:i/>
          <w:sz w:val="16"/>
          <w:szCs w:val="16"/>
        </w:rPr>
        <w:t xml:space="preserve">**Depunerea dosarelor se poate realiza și în mediul online, conform procedurilor stabilite la nivelul comisiei de mobilitate din cadrul </w:t>
      </w:r>
      <w:r w:rsidRPr="005E2EFD">
        <w:rPr>
          <w:rFonts w:ascii="Times New Roman" w:eastAsia="Times New Roman" w:hAnsi="Times New Roman"/>
          <w:i/>
          <w:iCs/>
          <w:sz w:val="16"/>
          <w:szCs w:val="16"/>
        </w:rPr>
        <w:t>inspectoratului şcolar.</w:t>
      </w:r>
    </w:p>
    <w:p w14:paraId="54E77000" w14:textId="77777777" w:rsidR="00E76414" w:rsidRPr="005E2EFD" w:rsidRDefault="00E76414" w:rsidP="005E2EFD">
      <w:pPr>
        <w:spacing w:after="0" w:line="240" w:lineRule="auto"/>
        <w:ind w:right="-2"/>
        <w:rPr>
          <w:rFonts w:ascii="Times New Roman" w:eastAsia="Times New Roman" w:hAnsi="Times New Roman"/>
          <w:i/>
          <w:sz w:val="16"/>
          <w:szCs w:val="16"/>
        </w:rPr>
      </w:pPr>
    </w:p>
    <w:p w14:paraId="4DC0954D" w14:textId="77777777" w:rsidR="00E76414" w:rsidRPr="005E2EFD" w:rsidRDefault="00E76414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</w:p>
    <w:p w14:paraId="702C9AFD" w14:textId="77777777" w:rsidR="00E76414" w:rsidRPr="005E2EFD" w:rsidRDefault="00E76414" w:rsidP="005E2EFD">
      <w:pPr>
        <w:spacing w:after="0" w:line="240" w:lineRule="auto"/>
        <w:ind w:right="-2" w:firstLine="567"/>
        <w:rPr>
          <w:rFonts w:ascii="Times New Roman" w:eastAsia="Times New Roman" w:hAnsi="Times New Roman"/>
          <w:sz w:val="16"/>
          <w:szCs w:val="16"/>
        </w:rPr>
      </w:pPr>
    </w:p>
    <w:p w14:paraId="7A42CAF3" w14:textId="77777777" w:rsidR="00E76414" w:rsidRPr="005E2EFD" w:rsidRDefault="00E76414" w:rsidP="005E2EFD">
      <w:pPr>
        <w:spacing w:after="0" w:line="240" w:lineRule="auto"/>
        <w:ind w:right="-2" w:firstLine="567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Răspund de exactitatea datelor înscrise în prezenta cerere şi declar că voi suporta consecinţele în cazul unor date eronate.</w:t>
      </w:r>
    </w:p>
    <w:p w14:paraId="6F70D3F8" w14:textId="77777777" w:rsidR="00E76414" w:rsidRPr="005E2EFD" w:rsidRDefault="00E76414" w:rsidP="005E2EFD">
      <w:pPr>
        <w:spacing w:after="0" w:line="240" w:lineRule="auto"/>
        <w:ind w:right="-2" w:firstLine="567"/>
        <w:rPr>
          <w:rFonts w:ascii="Times New Roman" w:eastAsia="Times New Roman" w:hAnsi="Times New Roman"/>
          <w:sz w:val="16"/>
          <w:szCs w:val="16"/>
        </w:rPr>
      </w:pPr>
    </w:p>
    <w:p w14:paraId="5680CF7F" w14:textId="77777777" w:rsidR="00E76414" w:rsidRPr="005E2EFD" w:rsidRDefault="00E76414" w:rsidP="005E2EFD">
      <w:pPr>
        <w:spacing w:after="0" w:line="240" w:lineRule="auto"/>
        <w:ind w:right="-2" w:firstLine="567"/>
        <w:rPr>
          <w:rFonts w:ascii="Times New Roman" w:eastAsia="Times New Roman" w:hAnsi="Times New Roman"/>
          <w:sz w:val="16"/>
          <w:szCs w:val="16"/>
        </w:rPr>
      </w:pPr>
    </w:p>
    <w:p w14:paraId="26A52576" w14:textId="77777777" w:rsidR="00E76414" w:rsidRPr="005E2EFD" w:rsidRDefault="00E76414" w:rsidP="005E2EFD">
      <w:pPr>
        <w:spacing w:after="0" w:line="240" w:lineRule="auto"/>
        <w:ind w:right="-2" w:firstLine="567"/>
        <w:rPr>
          <w:rFonts w:ascii="Times New Roman" w:eastAsia="Times New Roman" w:hAnsi="Times New Roman"/>
          <w:sz w:val="16"/>
          <w:szCs w:val="16"/>
        </w:rPr>
      </w:pPr>
    </w:p>
    <w:p w14:paraId="289AF00B" w14:textId="31334D9F" w:rsidR="00E76414" w:rsidRPr="005E2EFD" w:rsidRDefault="00E76414" w:rsidP="005E2EFD">
      <w:pPr>
        <w:keepNext/>
        <w:spacing w:after="0" w:line="240" w:lineRule="auto"/>
        <w:ind w:right="-2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ab/>
        <w:t xml:space="preserve">   Data</w:t>
      </w:r>
      <w:r w:rsidR="00FA5FD1" w:rsidRPr="005E2EFD">
        <w:rPr>
          <w:rFonts w:ascii="Times New Roman" w:eastAsia="Times New Roman" w:hAnsi="Times New Roman"/>
          <w:sz w:val="16"/>
          <w:szCs w:val="16"/>
        </w:rPr>
        <w:t>: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 _____________________                                                            Semnătura</w:t>
      </w:r>
      <w:r w:rsidR="005E3D3A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="00C470D3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</w:t>
      </w:r>
    </w:p>
    <w:sectPr w:rsidR="00E76414" w:rsidRPr="005E2EFD" w:rsidSect="00B27300">
      <w:footerReference w:type="default" r:id="rId7"/>
      <w:pgSz w:w="11906" w:h="16838" w:code="9"/>
      <w:pgMar w:top="562" w:right="562" w:bottom="562" w:left="850" w:header="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697D" w14:textId="77777777" w:rsidR="001601DF" w:rsidRDefault="001601DF" w:rsidP="008C385F">
      <w:pPr>
        <w:spacing w:after="0" w:line="240" w:lineRule="auto"/>
      </w:pPr>
      <w:r>
        <w:separator/>
      </w:r>
    </w:p>
  </w:endnote>
  <w:endnote w:type="continuationSeparator" w:id="0">
    <w:p w14:paraId="54C984C0" w14:textId="77777777" w:rsidR="001601DF" w:rsidRDefault="001601DF" w:rsidP="008C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Segoe Print"/>
    <w:charset w:val="00"/>
    <w:family w:val="auto"/>
    <w:pitch w:val="default"/>
  </w:font>
  <w:font w:name="Bookman-DemiItalic">
    <w:altName w:val="Segoe Print"/>
    <w:charset w:val="00"/>
    <w:family w:val="auto"/>
    <w:pitch w:val="default"/>
  </w:font>
  <w:font w:name="BoldItalic">
    <w:altName w:val="Segoe Print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35C6" w14:textId="77777777" w:rsidR="00CA03A0" w:rsidRPr="00E0589B" w:rsidRDefault="00CA03A0">
    <w:pPr>
      <w:pStyle w:val="Subsol"/>
      <w:spacing w:after="0" w:line="240" w:lineRule="auto"/>
      <w:jc w:val="center"/>
      <w:rPr>
        <w:rFonts w:ascii="Times New Roman" w:hAnsi="Times New Roman"/>
      </w:rPr>
    </w:pPr>
    <w:r w:rsidRPr="00E0589B">
      <w:rPr>
        <w:rFonts w:ascii="Times New Roman" w:hAnsi="Times New Roman"/>
      </w:rPr>
      <w:fldChar w:fldCharType="begin"/>
    </w:r>
    <w:r w:rsidRPr="00E0589B">
      <w:rPr>
        <w:rFonts w:ascii="Times New Roman" w:hAnsi="Times New Roman"/>
      </w:rPr>
      <w:instrText xml:space="preserve"> PAGE   \* MERGEFORMAT </w:instrText>
    </w:r>
    <w:r w:rsidRPr="00E0589B">
      <w:rPr>
        <w:rFonts w:ascii="Times New Roman" w:hAnsi="Times New Roman"/>
      </w:rPr>
      <w:fldChar w:fldCharType="separate"/>
    </w:r>
    <w:r w:rsidR="00161D6A">
      <w:rPr>
        <w:rFonts w:ascii="Times New Roman" w:hAnsi="Times New Roman"/>
        <w:noProof/>
      </w:rPr>
      <w:t>111</w:t>
    </w:r>
    <w:r w:rsidRPr="00E0589B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5691" w14:textId="77777777" w:rsidR="001601DF" w:rsidRDefault="001601DF" w:rsidP="008C385F">
      <w:pPr>
        <w:spacing w:after="0" w:line="240" w:lineRule="auto"/>
      </w:pPr>
      <w:r>
        <w:separator/>
      </w:r>
    </w:p>
  </w:footnote>
  <w:footnote w:type="continuationSeparator" w:id="0">
    <w:p w14:paraId="47B5A9B1" w14:textId="77777777" w:rsidR="001601DF" w:rsidRDefault="001601DF" w:rsidP="008C3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anumerotat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Textmacrocomand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anumerotat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Textbloc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Subtitlu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acumarcatori4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Semnture-mail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acumarcatori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numerotat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Semntur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D11D5"/>
    <w:multiLevelType w:val="hybridMultilevel"/>
    <w:tmpl w:val="0C00DB26"/>
    <w:lvl w:ilvl="0" w:tplc="32FC6C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0D2241F"/>
    <w:multiLevelType w:val="multilevel"/>
    <w:tmpl w:val="C218AB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844763"/>
    <w:multiLevelType w:val="multilevel"/>
    <w:tmpl w:val="018447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42278B"/>
    <w:multiLevelType w:val="multilevel"/>
    <w:tmpl w:val="785D5416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56929D8"/>
    <w:multiLevelType w:val="multilevel"/>
    <w:tmpl w:val="056929D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60813BE"/>
    <w:multiLevelType w:val="hybridMultilevel"/>
    <w:tmpl w:val="41665C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8E23F7"/>
    <w:multiLevelType w:val="hybridMultilevel"/>
    <w:tmpl w:val="70222670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74A4559"/>
    <w:multiLevelType w:val="multilevel"/>
    <w:tmpl w:val="074A4559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09CE5111"/>
    <w:multiLevelType w:val="multilevel"/>
    <w:tmpl w:val="09CE5111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C73468"/>
    <w:multiLevelType w:val="multilevel"/>
    <w:tmpl w:val="0AC7346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DF1D41"/>
    <w:multiLevelType w:val="multilevel"/>
    <w:tmpl w:val="0BDF1D41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0C263AC1"/>
    <w:multiLevelType w:val="multilevel"/>
    <w:tmpl w:val="0C263AC1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C803FB0"/>
    <w:multiLevelType w:val="multilevel"/>
    <w:tmpl w:val="5D16B252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00B0F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CC50595"/>
    <w:multiLevelType w:val="multilevel"/>
    <w:tmpl w:val="0CC50595"/>
    <w:lvl w:ilvl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0D5934F0"/>
    <w:multiLevelType w:val="multilevel"/>
    <w:tmpl w:val="0D5934F0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D900E5E"/>
    <w:multiLevelType w:val="multilevel"/>
    <w:tmpl w:val="CD4A1B7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0EA21282"/>
    <w:multiLevelType w:val="hybridMultilevel"/>
    <w:tmpl w:val="690EA9B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D3703D"/>
    <w:multiLevelType w:val="multilevel"/>
    <w:tmpl w:val="0ED37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F7A7F3F"/>
    <w:multiLevelType w:val="multilevel"/>
    <w:tmpl w:val="0F7A7F3F"/>
    <w:lvl w:ilvl="0">
      <w:start w:val="1"/>
      <w:numFmt w:val="bullet"/>
      <w:lvlText w:val=""/>
      <w:lvlJc w:val="left"/>
      <w:pPr>
        <w:tabs>
          <w:tab w:val="left" w:pos="1571"/>
        </w:tabs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331"/>
        </w:tabs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12586A96"/>
    <w:multiLevelType w:val="multilevel"/>
    <w:tmpl w:val="12586A96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3FB468E"/>
    <w:multiLevelType w:val="hybridMultilevel"/>
    <w:tmpl w:val="F88A8E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663761"/>
    <w:multiLevelType w:val="hybridMultilevel"/>
    <w:tmpl w:val="9490F1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6768FD"/>
    <w:multiLevelType w:val="multilevel"/>
    <w:tmpl w:val="146768FD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47625C6"/>
    <w:multiLevelType w:val="multilevel"/>
    <w:tmpl w:val="147625C6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5952B1C"/>
    <w:multiLevelType w:val="multilevel"/>
    <w:tmpl w:val="15952B1C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16AE487D"/>
    <w:multiLevelType w:val="hybridMultilevel"/>
    <w:tmpl w:val="40F4269A"/>
    <w:lvl w:ilvl="0" w:tplc="1806583F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6F274F7"/>
    <w:multiLevelType w:val="hybridMultilevel"/>
    <w:tmpl w:val="25EAC3C8"/>
    <w:lvl w:ilvl="0" w:tplc="1806583F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806583F"/>
    <w:multiLevelType w:val="singleLevel"/>
    <w:tmpl w:val="1806583F"/>
    <w:lvl w:ilvl="0">
      <w:start w:val="5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18D42242"/>
    <w:multiLevelType w:val="multilevel"/>
    <w:tmpl w:val="18D4224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1916237A"/>
    <w:multiLevelType w:val="multilevel"/>
    <w:tmpl w:val="1916237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upperLetter"/>
      <w:pStyle w:val="Titlu7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2610"/>
        </w:tabs>
        <w:ind w:left="2610" w:hanging="63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19190D55"/>
    <w:multiLevelType w:val="multilevel"/>
    <w:tmpl w:val="19190D5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3B0F26"/>
    <w:multiLevelType w:val="multilevel"/>
    <w:tmpl w:val="193B0F26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097825"/>
    <w:multiLevelType w:val="multilevel"/>
    <w:tmpl w:val="1A097825"/>
    <w:lvl w:ilvl="0">
      <w:start w:val="1"/>
      <w:numFmt w:val="lowerLetter"/>
      <w:lvlText w:val="%1)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A1C5D05"/>
    <w:multiLevelType w:val="hybridMultilevel"/>
    <w:tmpl w:val="9D16020A"/>
    <w:lvl w:ilvl="0" w:tplc="1806583F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A1D0398"/>
    <w:multiLevelType w:val="multilevel"/>
    <w:tmpl w:val="1A1D0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1D0F63"/>
    <w:multiLevelType w:val="multilevel"/>
    <w:tmpl w:val="1A1D0F63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1A9B67DD"/>
    <w:multiLevelType w:val="multilevel"/>
    <w:tmpl w:val="1A9B67DD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8151AE"/>
    <w:multiLevelType w:val="multilevel"/>
    <w:tmpl w:val="1B8151A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1C687401"/>
    <w:multiLevelType w:val="multilevel"/>
    <w:tmpl w:val="1C687401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1C9E7D72"/>
    <w:multiLevelType w:val="multilevel"/>
    <w:tmpl w:val="C28E6436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DB3E19"/>
    <w:multiLevelType w:val="multilevel"/>
    <w:tmpl w:val="1CDB3E19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CFB1311"/>
    <w:multiLevelType w:val="multilevel"/>
    <w:tmpl w:val="1CFB1311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1D3E7DB5"/>
    <w:multiLevelType w:val="hybridMultilevel"/>
    <w:tmpl w:val="C8F88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864920"/>
    <w:multiLevelType w:val="hybridMultilevel"/>
    <w:tmpl w:val="20ACA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B52EC3"/>
    <w:multiLevelType w:val="multilevel"/>
    <w:tmpl w:val="1EB52EC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left" w:pos="2340"/>
        </w:tabs>
        <w:ind w:left="2340" w:hanging="360"/>
      </w:pPr>
      <w:rPr>
        <w:rFonts w:ascii="Tahoma" w:eastAsia="Times New Roman" w:hAnsi="Tahoma" w:cs="Tahoma" w:hint="default"/>
      </w:rPr>
    </w:lvl>
    <w:lvl w:ilvl="3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5" w15:restartNumberingAfterBreak="0">
    <w:nsid w:val="20731F5B"/>
    <w:multiLevelType w:val="hybridMultilevel"/>
    <w:tmpl w:val="31201A00"/>
    <w:lvl w:ilvl="0" w:tplc="1806583F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1C963B4"/>
    <w:multiLevelType w:val="multilevel"/>
    <w:tmpl w:val="21C963B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23373E84"/>
    <w:multiLevelType w:val="multilevel"/>
    <w:tmpl w:val="23373E8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252C4E86"/>
    <w:multiLevelType w:val="multilevel"/>
    <w:tmpl w:val="252C4E8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54E592B"/>
    <w:multiLevelType w:val="multilevel"/>
    <w:tmpl w:val="254E592B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256C4D82"/>
    <w:multiLevelType w:val="hybridMultilevel"/>
    <w:tmpl w:val="1B5AC3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260AD9"/>
    <w:multiLevelType w:val="multilevel"/>
    <w:tmpl w:val="D662ED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7DA1C48"/>
    <w:multiLevelType w:val="multilevel"/>
    <w:tmpl w:val="27DA1C48"/>
    <w:lvl w:ilvl="0"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E6525A"/>
    <w:multiLevelType w:val="multilevel"/>
    <w:tmpl w:val="27E6525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27F17FC9"/>
    <w:multiLevelType w:val="multilevel"/>
    <w:tmpl w:val="27F17FC9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28477631"/>
    <w:multiLevelType w:val="hybridMultilevel"/>
    <w:tmpl w:val="2340AD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E05F7B"/>
    <w:multiLevelType w:val="multilevel"/>
    <w:tmpl w:val="28E05F7B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A0D6070"/>
    <w:multiLevelType w:val="hybridMultilevel"/>
    <w:tmpl w:val="44A03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AC34459"/>
    <w:multiLevelType w:val="multilevel"/>
    <w:tmpl w:val="3C4736D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2BAD4138"/>
    <w:multiLevelType w:val="multilevel"/>
    <w:tmpl w:val="2BAD413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2C560E68"/>
    <w:multiLevelType w:val="multilevel"/>
    <w:tmpl w:val="2C560E68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 w15:restartNumberingAfterBreak="0">
    <w:nsid w:val="2C852089"/>
    <w:multiLevelType w:val="hybridMultilevel"/>
    <w:tmpl w:val="D8B41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136E87"/>
    <w:multiLevelType w:val="multilevel"/>
    <w:tmpl w:val="2D136E87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2D891D1A"/>
    <w:multiLevelType w:val="hybridMultilevel"/>
    <w:tmpl w:val="27449E26"/>
    <w:lvl w:ilvl="0" w:tplc="A3822AA8">
      <w:start w:val="1"/>
      <w:numFmt w:val="decimal"/>
      <w:lvlText w:val="%1."/>
      <w:lvlJc w:val="left"/>
      <w:pPr>
        <w:ind w:left="721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4" w15:restartNumberingAfterBreak="0">
    <w:nsid w:val="2F7C6E90"/>
    <w:multiLevelType w:val="multilevel"/>
    <w:tmpl w:val="2F7C6E90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30A31F11"/>
    <w:multiLevelType w:val="multilevel"/>
    <w:tmpl w:val="30A31F11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31EB444C"/>
    <w:multiLevelType w:val="multilevel"/>
    <w:tmpl w:val="31EB444C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321C1361"/>
    <w:multiLevelType w:val="hybridMultilevel"/>
    <w:tmpl w:val="3FF87978"/>
    <w:lvl w:ilvl="0" w:tplc="04090017">
      <w:start w:val="1"/>
      <w:numFmt w:val="lowerLetter"/>
      <w:lvlText w:val="%1)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8" w15:restartNumberingAfterBreak="0">
    <w:nsid w:val="321D36B8"/>
    <w:multiLevelType w:val="multilevel"/>
    <w:tmpl w:val="321D36B8"/>
    <w:lvl w:ilvl="0">
      <w:start w:val="5"/>
      <w:numFmt w:val="bullet"/>
      <w:lvlText w:val="-"/>
      <w:lvlJc w:val="left"/>
      <w:pPr>
        <w:tabs>
          <w:tab w:val="left" w:pos="1647"/>
        </w:tabs>
        <w:ind w:left="1647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324132AE"/>
    <w:multiLevelType w:val="multilevel"/>
    <w:tmpl w:val="324132AE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80" w15:restartNumberingAfterBreak="0">
    <w:nsid w:val="32872A9E"/>
    <w:multiLevelType w:val="hybridMultilevel"/>
    <w:tmpl w:val="55DE92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C57B39"/>
    <w:multiLevelType w:val="multilevel"/>
    <w:tmpl w:val="32C57B39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3934B48"/>
    <w:multiLevelType w:val="multilevel"/>
    <w:tmpl w:val="33934B4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3F63008"/>
    <w:multiLevelType w:val="multilevel"/>
    <w:tmpl w:val="33F63008"/>
    <w:lvl w:ilvl="0">
      <w:start w:val="1"/>
      <w:numFmt w:val="decimal"/>
      <w:lvlText w:val="%1)"/>
      <w:lvlJc w:val="left"/>
      <w:pPr>
        <w:ind w:left="540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34BF46C3"/>
    <w:multiLevelType w:val="multilevel"/>
    <w:tmpl w:val="34BF46C3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5065DDD"/>
    <w:multiLevelType w:val="singleLevel"/>
    <w:tmpl w:val="35065DD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6" w15:restartNumberingAfterBreak="0">
    <w:nsid w:val="354857CB"/>
    <w:multiLevelType w:val="multilevel"/>
    <w:tmpl w:val="354857CB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54B3615"/>
    <w:multiLevelType w:val="hybridMultilevel"/>
    <w:tmpl w:val="BC1E7D18"/>
    <w:lvl w:ilvl="0" w:tplc="1806583F">
      <w:start w:val="5"/>
      <w:numFmt w:val="bullet"/>
      <w:lvlText w:val="-"/>
      <w:lvlJc w:val="left"/>
      <w:pPr>
        <w:ind w:left="28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88" w15:restartNumberingAfterBreak="0">
    <w:nsid w:val="35537190"/>
    <w:multiLevelType w:val="multilevel"/>
    <w:tmpl w:val="35537190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6994722"/>
    <w:multiLevelType w:val="multilevel"/>
    <w:tmpl w:val="3699472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36A512B6"/>
    <w:multiLevelType w:val="hybridMultilevel"/>
    <w:tmpl w:val="1A7C6C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6BC0EE3"/>
    <w:multiLevelType w:val="multilevel"/>
    <w:tmpl w:val="36BC0EE3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38402A9C"/>
    <w:multiLevelType w:val="multilevel"/>
    <w:tmpl w:val="38402A9C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38554B63"/>
    <w:multiLevelType w:val="multilevel"/>
    <w:tmpl w:val="38402A9C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39B64282"/>
    <w:multiLevelType w:val="multilevel"/>
    <w:tmpl w:val="39B6428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95" w15:restartNumberingAfterBreak="0">
    <w:nsid w:val="39CE508D"/>
    <w:multiLevelType w:val="hybridMultilevel"/>
    <w:tmpl w:val="CCE2815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39F82390"/>
    <w:multiLevelType w:val="multilevel"/>
    <w:tmpl w:val="08D2C8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-"/>
      <w:lvlJc w:val="left"/>
      <w:pPr>
        <w:ind w:left="2340" w:hanging="360"/>
      </w:pPr>
      <w:rPr>
        <w:rFonts w:ascii="Tahoma" w:eastAsia="Tahoma" w:hAnsi="Tahoma" w:cs="Tahoma"/>
      </w:rPr>
    </w:lvl>
    <w:lvl w:ilvl="3">
      <w:start w:val="1"/>
      <w:numFmt w:val="lowerRoman"/>
      <w:lvlText w:val="(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B707465"/>
    <w:multiLevelType w:val="multilevel"/>
    <w:tmpl w:val="3B70746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BBF483E"/>
    <w:multiLevelType w:val="hybridMultilevel"/>
    <w:tmpl w:val="5562EB6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 w15:restartNumberingAfterBreak="0">
    <w:nsid w:val="3BE73B09"/>
    <w:multiLevelType w:val="hybridMultilevel"/>
    <w:tmpl w:val="0908B0C8"/>
    <w:lvl w:ilvl="0" w:tplc="1806583F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4736DA"/>
    <w:multiLevelType w:val="multilevel"/>
    <w:tmpl w:val="3C4736D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3DFC3644"/>
    <w:multiLevelType w:val="multilevel"/>
    <w:tmpl w:val="3DFC3644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3EA7605A"/>
    <w:multiLevelType w:val="multilevel"/>
    <w:tmpl w:val="21889FEE"/>
    <w:lvl w:ilvl="0">
      <w:start w:val="1"/>
      <w:numFmt w:val="decimal"/>
      <w:lvlText w:val="%1)"/>
      <w:lvlJc w:val="left"/>
      <w:pPr>
        <w:ind w:left="1070" w:hanging="360"/>
      </w:pPr>
      <w:rPr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3" w15:restartNumberingAfterBreak="0">
    <w:nsid w:val="3FC34A76"/>
    <w:multiLevelType w:val="multilevel"/>
    <w:tmpl w:val="3FC34A76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0292A9F"/>
    <w:multiLevelType w:val="multilevel"/>
    <w:tmpl w:val="40292A9F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40524E80"/>
    <w:multiLevelType w:val="hybridMultilevel"/>
    <w:tmpl w:val="AC769AB2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06A5138"/>
    <w:multiLevelType w:val="multilevel"/>
    <w:tmpl w:val="406A513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1232E00"/>
    <w:multiLevelType w:val="hybridMultilevel"/>
    <w:tmpl w:val="F0CC6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16A4119"/>
    <w:multiLevelType w:val="multilevel"/>
    <w:tmpl w:val="416A4119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419F2856"/>
    <w:multiLevelType w:val="multilevel"/>
    <w:tmpl w:val="443036B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42A32859"/>
    <w:multiLevelType w:val="hybridMultilevel"/>
    <w:tmpl w:val="1B5C05DC"/>
    <w:lvl w:ilvl="0" w:tplc="1806583F">
      <w:start w:val="5"/>
      <w:numFmt w:val="bullet"/>
      <w:lvlText w:val="-"/>
      <w:lvlJc w:val="left"/>
      <w:pPr>
        <w:ind w:left="115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1" w15:restartNumberingAfterBreak="0">
    <w:nsid w:val="42F44AD0"/>
    <w:multiLevelType w:val="hybridMultilevel"/>
    <w:tmpl w:val="BA3292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2F85769"/>
    <w:multiLevelType w:val="hybridMultilevel"/>
    <w:tmpl w:val="F99C7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30E2C66"/>
    <w:multiLevelType w:val="multilevel"/>
    <w:tmpl w:val="430E2C66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443036BE"/>
    <w:multiLevelType w:val="multilevel"/>
    <w:tmpl w:val="443036B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443E41F1"/>
    <w:multiLevelType w:val="multilevel"/>
    <w:tmpl w:val="443E41F1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44CD39E2"/>
    <w:multiLevelType w:val="multilevel"/>
    <w:tmpl w:val="44CD39E2"/>
    <w:lvl w:ilvl="0">
      <w:start w:val="1"/>
      <w:numFmt w:val="lowerLetter"/>
      <w:lvlText w:val="%1)"/>
      <w:lvlJc w:val="left"/>
      <w:pPr>
        <w:tabs>
          <w:tab w:val="left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689485E"/>
    <w:multiLevelType w:val="multilevel"/>
    <w:tmpl w:val="4689485E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6F0385C"/>
    <w:multiLevelType w:val="multilevel"/>
    <w:tmpl w:val="46F0385C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47514444"/>
    <w:multiLevelType w:val="multilevel"/>
    <w:tmpl w:val="4751444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47721B12"/>
    <w:multiLevelType w:val="multilevel"/>
    <w:tmpl w:val="47721B1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47D32A6B"/>
    <w:multiLevelType w:val="hybridMultilevel"/>
    <w:tmpl w:val="F94CA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87349E"/>
    <w:multiLevelType w:val="multilevel"/>
    <w:tmpl w:val="4887349E"/>
    <w:lvl w:ilvl="0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92" w:hanging="360"/>
      </w:pPr>
    </w:lvl>
    <w:lvl w:ilvl="2">
      <w:start w:val="1"/>
      <w:numFmt w:val="lowerRoman"/>
      <w:lvlText w:val="%3."/>
      <w:lvlJc w:val="right"/>
      <w:pPr>
        <w:ind w:left="2412" w:hanging="180"/>
      </w:pPr>
    </w:lvl>
    <w:lvl w:ilvl="3">
      <w:start w:val="1"/>
      <w:numFmt w:val="decimal"/>
      <w:lvlText w:val="%4."/>
      <w:lvlJc w:val="left"/>
      <w:pPr>
        <w:ind w:left="3132" w:hanging="360"/>
      </w:pPr>
    </w:lvl>
    <w:lvl w:ilvl="4">
      <w:start w:val="1"/>
      <w:numFmt w:val="lowerLetter"/>
      <w:lvlText w:val="%5."/>
      <w:lvlJc w:val="left"/>
      <w:pPr>
        <w:ind w:left="3852" w:hanging="360"/>
      </w:pPr>
    </w:lvl>
    <w:lvl w:ilvl="5">
      <w:start w:val="1"/>
      <w:numFmt w:val="lowerRoman"/>
      <w:lvlText w:val="%6."/>
      <w:lvlJc w:val="right"/>
      <w:pPr>
        <w:ind w:left="4572" w:hanging="180"/>
      </w:pPr>
    </w:lvl>
    <w:lvl w:ilvl="6">
      <w:start w:val="1"/>
      <w:numFmt w:val="decimal"/>
      <w:lvlText w:val="%7."/>
      <w:lvlJc w:val="left"/>
      <w:pPr>
        <w:ind w:left="5292" w:hanging="360"/>
      </w:pPr>
    </w:lvl>
    <w:lvl w:ilvl="7">
      <w:start w:val="1"/>
      <w:numFmt w:val="lowerLetter"/>
      <w:lvlText w:val="%8."/>
      <w:lvlJc w:val="left"/>
      <w:pPr>
        <w:ind w:left="6012" w:hanging="360"/>
      </w:pPr>
    </w:lvl>
    <w:lvl w:ilvl="8">
      <w:start w:val="1"/>
      <w:numFmt w:val="lowerRoman"/>
      <w:lvlText w:val="%9."/>
      <w:lvlJc w:val="right"/>
      <w:pPr>
        <w:ind w:left="6732" w:hanging="180"/>
      </w:pPr>
    </w:lvl>
  </w:abstractNum>
  <w:abstractNum w:abstractNumId="123" w15:restartNumberingAfterBreak="0">
    <w:nsid w:val="48940A76"/>
    <w:multiLevelType w:val="multilevel"/>
    <w:tmpl w:val="48940A7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89B245D"/>
    <w:multiLevelType w:val="hybridMultilevel"/>
    <w:tmpl w:val="76703E6A"/>
    <w:lvl w:ilvl="0" w:tplc="1806583F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9E22322"/>
    <w:multiLevelType w:val="multilevel"/>
    <w:tmpl w:val="49E223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4AE4535D"/>
    <w:multiLevelType w:val="hybridMultilevel"/>
    <w:tmpl w:val="AFF032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B3F7B2E"/>
    <w:multiLevelType w:val="multilevel"/>
    <w:tmpl w:val="C0D40E7C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4BF11DF8"/>
    <w:multiLevelType w:val="hybridMultilevel"/>
    <w:tmpl w:val="D03AB7E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 w15:restartNumberingAfterBreak="0">
    <w:nsid w:val="4C952685"/>
    <w:multiLevelType w:val="multilevel"/>
    <w:tmpl w:val="4C952685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D3D7016"/>
    <w:multiLevelType w:val="multilevel"/>
    <w:tmpl w:val="4D3D7016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4E334A2F"/>
    <w:multiLevelType w:val="multilevel"/>
    <w:tmpl w:val="4E334A2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E4318AB"/>
    <w:multiLevelType w:val="multilevel"/>
    <w:tmpl w:val="E0D01E60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0D24D63"/>
    <w:multiLevelType w:val="hybridMultilevel"/>
    <w:tmpl w:val="15EE9608"/>
    <w:lvl w:ilvl="0" w:tplc="1806583F">
      <w:start w:val="5"/>
      <w:numFmt w:val="bullet"/>
      <w:lvlText w:val="-"/>
      <w:lvlJc w:val="left"/>
      <w:pPr>
        <w:ind w:left="100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4" w15:restartNumberingAfterBreak="0">
    <w:nsid w:val="50DC52CE"/>
    <w:multiLevelType w:val="multilevel"/>
    <w:tmpl w:val="50DC52C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5" w15:restartNumberingAfterBreak="0">
    <w:nsid w:val="52182B59"/>
    <w:multiLevelType w:val="multilevel"/>
    <w:tmpl w:val="52182B59"/>
    <w:lvl w:ilvl="0">
      <w:start w:val="1"/>
      <w:numFmt w:val="upperRoman"/>
      <w:lvlText w:val="%1."/>
      <w:lvlJc w:val="left"/>
      <w:pPr>
        <w:tabs>
          <w:tab w:val="left" w:pos="1287"/>
        </w:tabs>
        <w:ind w:left="1287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136" w15:restartNumberingAfterBreak="0">
    <w:nsid w:val="5219473F"/>
    <w:multiLevelType w:val="multilevel"/>
    <w:tmpl w:val="5219473F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52426E62"/>
    <w:multiLevelType w:val="multilevel"/>
    <w:tmpl w:val="52426E6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532C16FF"/>
    <w:multiLevelType w:val="hybridMultilevel"/>
    <w:tmpl w:val="D8CED4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38F6E2C"/>
    <w:multiLevelType w:val="multilevel"/>
    <w:tmpl w:val="538F6E2C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0" w15:restartNumberingAfterBreak="0">
    <w:nsid w:val="53B5171C"/>
    <w:multiLevelType w:val="hybridMultilevel"/>
    <w:tmpl w:val="7346B492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53E42938"/>
    <w:multiLevelType w:val="multilevel"/>
    <w:tmpl w:val="F4E8F01C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54E11192"/>
    <w:multiLevelType w:val="hybridMultilevel"/>
    <w:tmpl w:val="C664677E"/>
    <w:lvl w:ilvl="0" w:tplc="1806583F">
      <w:start w:val="5"/>
      <w:numFmt w:val="bullet"/>
      <w:lvlText w:val="-"/>
      <w:lvlJc w:val="left"/>
      <w:pPr>
        <w:ind w:left="115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3" w15:restartNumberingAfterBreak="0">
    <w:nsid w:val="5670442F"/>
    <w:multiLevelType w:val="hybridMultilevel"/>
    <w:tmpl w:val="2B7CA7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71037F9"/>
    <w:multiLevelType w:val="hybridMultilevel"/>
    <w:tmpl w:val="1778B6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CB542D"/>
    <w:multiLevelType w:val="hybridMultilevel"/>
    <w:tmpl w:val="18DE42D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8CE1701"/>
    <w:multiLevelType w:val="multilevel"/>
    <w:tmpl w:val="58CE1701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593468D0"/>
    <w:multiLevelType w:val="hybridMultilevel"/>
    <w:tmpl w:val="6952F484"/>
    <w:lvl w:ilvl="0" w:tplc="1806583F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9402366"/>
    <w:multiLevelType w:val="multilevel"/>
    <w:tmpl w:val="5940236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49" w15:restartNumberingAfterBreak="0">
    <w:nsid w:val="5A1E0067"/>
    <w:multiLevelType w:val="hybridMultilevel"/>
    <w:tmpl w:val="497448F2"/>
    <w:lvl w:ilvl="0" w:tplc="1806583F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A5B24C5"/>
    <w:multiLevelType w:val="multilevel"/>
    <w:tmpl w:val="5A5B24C5"/>
    <w:lvl w:ilvl="0">
      <w:start w:val="1"/>
      <w:numFmt w:val="lowerLetter"/>
      <w:lvlText w:val="%1)"/>
      <w:lvlJc w:val="left"/>
      <w:pPr>
        <w:tabs>
          <w:tab w:val="left" w:pos="750"/>
        </w:tabs>
        <w:ind w:left="750" w:hanging="390"/>
      </w:pPr>
      <w:rPr>
        <w:rFonts w:hint="default"/>
      </w:rPr>
    </w:lvl>
    <w:lvl w:ilvl="1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1" w15:restartNumberingAfterBreak="0">
    <w:nsid w:val="5AAF42F1"/>
    <w:multiLevelType w:val="multilevel"/>
    <w:tmpl w:val="5AAF42F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0567C0E"/>
    <w:multiLevelType w:val="multilevel"/>
    <w:tmpl w:val="60567C0E"/>
    <w:lvl w:ilvl="0">
      <w:start w:val="1"/>
      <w:numFmt w:val="lowerLetter"/>
      <w:lvlText w:val="%1)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3" w15:restartNumberingAfterBreak="0">
    <w:nsid w:val="605B4A8A"/>
    <w:multiLevelType w:val="multilevel"/>
    <w:tmpl w:val="605B4A8A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3F325DF"/>
    <w:multiLevelType w:val="multilevel"/>
    <w:tmpl w:val="63F325DF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64903829"/>
    <w:multiLevelType w:val="multilevel"/>
    <w:tmpl w:val="64903829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6" w15:restartNumberingAfterBreak="0">
    <w:nsid w:val="65D14BE4"/>
    <w:multiLevelType w:val="hybridMultilevel"/>
    <w:tmpl w:val="43AC93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5D6095E"/>
    <w:multiLevelType w:val="multilevel"/>
    <w:tmpl w:val="65D6095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8" w15:restartNumberingAfterBreak="0">
    <w:nsid w:val="66A75AB0"/>
    <w:multiLevelType w:val="multilevel"/>
    <w:tmpl w:val="66A75AB0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9" w15:restartNumberingAfterBreak="0">
    <w:nsid w:val="678D5904"/>
    <w:multiLevelType w:val="multilevel"/>
    <w:tmpl w:val="678D590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0" w15:restartNumberingAfterBreak="0">
    <w:nsid w:val="68903B5D"/>
    <w:multiLevelType w:val="multilevel"/>
    <w:tmpl w:val="68903B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9EF4669"/>
    <w:multiLevelType w:val="multilevel"/>
    <w:tmpl w:val="69EF4669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2" w15:restartNumberingAfterBreak="0">
    <w:nsid w:val="6AE76966"/>
    <w:multiLevelType w:val="hybridMultilevel"/>
    <w:tmpl w:val="5DD08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B1A014E"/>
    <w:multiLevelType w:val="multilevel"/>
    <w:tmpl w:val="6B1A014E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4" w15:restartNumberingAfterBreak="0">
    <w:nsid w:val="6D0D58D3"/>
    <w:multiLevelType w:val="hybridMultilevel"/>
    <w:tmpl w:val="BEA67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D1F0AC8"/>
    <w:multiLevelType w:val="multilevel"/>
    <w:tmpl w:val="6D1F0AC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6" w15:restartNumberingAfterBreak="0">
    <w:nsid w:val="6D9701F5"/>
    <w:multiLevelType w:val="multilevel"/>
    <w:tmpl w:val="6D9701F5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7" w15:restartNumberingAfterBreak="0">
    <w:nsid w:val="6DF06EDB"/>
    <w:multiLevelType w:val="multilevel"/>
    <w:tmpl w:val="6DF06EDB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6E41050D"/>
    <w:multiLevelType w:val="multilevel"/>
    <w:tmpl w:val="6E41050D"/>
    <w:lvl w:ilvl="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9" w15:restartNumberingAfterBreak="0">
    <w:nsid w:val="704E278B"/>
    <w:multiLevelType w:val="multilevel"/>
    <w:tmpl w:val="704E278B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0" w15:restartNumberingAfterBreak="0">
    <w:nsid w:val="707220ED"/>
    <w:multiLevelType w:val="multilevel"/>
    <w:tmpl w:val="707220ED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1" w15:restartNumberingAfterBreak="0">
    <w:nsid w:val="708037D9"/>
    <w:multiLevelType w:val="multilevel"/>
    <w:tmpl w:val="708037D9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0827F7E"/>
    <w:multiLevelType w:val="multilevel"/>
    <w:tmpl w:val="70827F7E"/>
    <w:lvl w:ilvl="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71243C0E"/>
    <w:multiLevelType w:val="hybridMultilevel"/>
    <w:tmpl w:val="32E24E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1A512C9"/>
    <w:multiLevelType w:val="hybridMultilevel"/>
    <w:tmpl w:val="5F3AAA50"/>
    <w:lvl w:ilvl="0" w:tplc="1806583F">
      <w:start w:val="5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5" w15:restartNumberingAfterBreak="0">
    <w:nsid w:val="71E8150C"/>
    <w:multiLevelType w:val="hybridMultilevel"/>
    <w:tmpl w:val="5BDA0D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2476804"/>
    <w:multiLevelType w:val="multilevel"/>
    <w:tmpl w:val="7247680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7" w15:restartNumberingAfterBreak="0">
    <w:nsid w:val="740E063C"/>
    <w:multiLevelType w:val="multilevel"/>
    <w:tmpl w:val="740E063C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7415210F"/>
    <w:multiLevelType w:val="hybridMultilevel"/>
    <w:tmpl w:val="04105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441354A"/>
    <w:multiLevelType w:val="hybridMultilevel"/>
    <w:tmpl w:val="32429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50A62FF"/>
    <w:multiLevelType w:val="hybridMultilevel"/>
    <w:tmpl w:val="2988C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67B3022"/>
    <w:multiLevelType w:val="multilevel"/>
    <w:tmpl w:val="767B3022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2" w15:restartNumberingAfterBreak="0">
    <w:nsid w:val="769172DD"/>
    <w:multiLevelType w:val="multilevel"/>
    <w:tmpl w:val="769172DD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3" w15:restartNumberingAfterBreak="0">
    <w:nsid w:val="7693247C"/>
    <w:multiLevelType w:val="multilevel"/>
    <w:tmpl w:val="7693247C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4" w15:restartNumberingAfterBreak="0">
    <w:nsid w:val="770F5DEA"/>
    <w:multiLevelType w:val="multilevel"/>
    <w:tmpl w:val="770F5D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81478C7"/>
    <w:multiLevelType w:val="multilevel"/>
    <w:tmpl w:val="781478C7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6" w15:restartNumberingAfterBreak="0">
    <w:nsid w:val="785D5416"/>
    <w:multiLevelType w:val="multilevel"/>
    <w:tmpl w:val="785D5416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7" w15:restartNumberingAfterBreak="0">
    <w:nsid w:val="7B054025"/>
    <w:multiLevelType w:val="multilevel"/>
    <w:tmpl w:val="FD30A2E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B843A0C"/>
    <w:multiLevelType w:val="multilevel"/>
    <w:tmpl w:val="7B843A0C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9" w15:restartNumberingAfterBreak="0">
    <w:nsid w:val="7BC76559"/>
    <w:multiLevelType w:val="hybridMultilevel"/>
    <w:tmpl w:val="B5A4F9B6"/>
    <w:lvl w:ilvl="0" w:tplc="1806583F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D626DA7"/>
    <w:multiLevelType w:val="hybridMultilevel"/>
    <w:tmpl w:val="F6083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DFB5BD4"/>
    <w:multiLevelType w:val="multilevel"/>
    <w:tmpl w:val="7DFB5BD4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2" w15:restartNumberingAfterBreak="0">
    <w:nsid w:val="7E5B412C"/>
    <w:multiLevelType w:val="multilevel"/>
    <w:tmpl w:val="7E5B412C"/>
    <w:lvl w:ilvl="0">
      <w:start w:val="1"/>
      <w:numFmt w:val="bullet"/>
      <w:lvlText w:val=""/>
      <w:lvlJc w:val="left"/>
      <w:pPr>
        <w:tabs>
          <w:tab w:val="left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185"/>
        </w:tabs>
        <w:ind w:left="7185" w:hanging="360"/>
      </w:pPr>
      <w:rPr>
        <w:rFonts w:ascii="Wingdings" w:hAnsi="Wingdings" w:hint="default"/>
      </w:rPr>
    </w:lvl>
  </w:abstractNum>
  <w:abstractNum w:abstractNumId="193" w15:restartNumberingAfterBreak="0">
    <w:nsid w:val="7F0C3FCC"/>
    <w:multiLevelType w:val="hybridMultilevel"/>
    <w:tmpl w:val="5E0A35A6"/>
    <w:lvl w:ilvl="0" w:tplc="1806583F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FFC3621"/>
    <w:multiLevelType w:val="multilevel"/>
    <w:tmpl w:val="7FFC3621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63527728">
    <w:abstractNumId w:val="39"/>
  </w:num>
  <w:num w:numId="2" w16cid:durableId="340475961">
    <w:abstractNumId w:val="3"/>
  </w:num>
  <w:num w:numId="3" w16cid:durableId="840855376">
    <w:abstractNumId w:val="6"/>
  </w:num>
  <w:num w:numId="4" w16cid:durableId="870192159">
    <w:abstractNumId w:val="7"/>
  </w:num>
  <w:num w:numId="5" w16cid:durableId="769157658">
    <w:abstractNumId w:val="5"/>
  </w:num>
  <w:num w:numId="6" w16cid:durableId="83309120">
    <w:abstractNumId w:val="8"/>
  </w:num>
  <w:num w:numId="7" w16cid:durableId="658382808">
    <w:abstractNumId w:val="2"/>
  </w:num>
  <w:num w:numId="8" w16cid:durableId="1338121514">
    <w:abstractNumId w:val="0"/>
  </w:num>
  <w:num w:numId="9" w16cid:durableId="11959732">
    <w:abstractNumId w:val="1"/>
  </w:num>
  <w:num w:numId="10" w16cid:durableId="1668512846">
    <w:abstractNumId w:val="9"/>
  </w:num>
  <w:num w:numId="11" w16cid:durableId="1487354952">
    <w:abstractNumId w:val="4"/>
  </w:num>
  <w:num w:numId="12" w16cid:durableId="228267429">
    <w:abstractNumId w:val="117"/>
  </w:num>
  <w:num w:numId="13" w16cid:durableId="1232621582">
    <w:abstractNumId w:val="29"/>
  </w:num>
  <w:num w:numId="14" w16cid:durableId="1101872491">
    <w:abstractNumId w:val="56"/>
  </w:num>
  <w:num w:numId="15" w16cid:durableId="956105026">
    <w:abstractNumId w:val="185"/>
  </w:num>
  <w:num w:numId="16" w16cid:durableId="1852376397">
    <w:abstractNumId w:val="137"/>
  </w:num>
  <w:num w:numId="17" w16cid:durableId="1785274046">
    <w:abstractNumId w:val="21"/>
  </w:num>
  <w:num w:numId="18" w16cid:durableId="1563099880">
    <w:abstractNumId w:val="134"/>
  </w:num>
  <w:num w:numId="19" w16cid:durableId="1621301522">
    <w:abstractNumId w:val="14"/>
  </w:num>
  <w:num w:numId="20" w16cid:durableId="390735775">
    <w:abstractNumId w:val="176"/>
  </w:num>
  <w:num w:numId="21" w16cid:durableId="501746440">
    <w:abstractNumId w:val="32"/>
  </w:num>
  <w:num w:numId="22" w16cid:durableId="192422213">
    <w:abstractNumId w:val="100"/>
  </w:num>
  <w:num w:numId="23" w16cid:durableId="79300811">
    <w:abstractNumId w:val="34"/>
  </w:num>
  <w:num w:numId="24" w16cid:durableId="1229996403">
    <w:abstractNumId w:val="158"/>
  </w:num>
  <w:num w:numId="25" w16cid:durableId="320237183">
    <w:abstractNumId w:val="104"/>
  </w:num>
  <w:num w:numId="26" w16cid:durableId="1139108246">
    <w:abstractNumId w:val="38"/>
  </w:num>
  <w:num w:numId="27" w16cid:durableId="1802311004">
    <w:abstractNumId w:val="130"/>
  </w:num>
  <w:num w:numId="28" w16cid:durableId="1669166262">
    <w:abstractNumId w:val="182"/>
  </w:num>
  <w:num w:numId="29" w16cid:durableId="1496146373">
    <w:abstractNumId w:val="186"/>
  </w:num>
  <w:num w:numId="30" w16cid:durableId="1344818221">
    <w:abstractNumId w:val="42"/>
  </w:num>
  <w:num w:numId="31" w16cid:durableId="1521310551">
    <w:abstractNumId w:val="152"/>
  </w:num>
  <w:num w:numId="32" w16cid:durableId="1629893362">
    <w:abstractNumId w:val="69"/>
  </w:num>
  <w:num w:numId="33" w16cid:durableId="1352998199">
    <w:abstractNumId w:val="50"/>
  </w:num>
  <w:num w:numId="34" w16cid:durableId="1963266958">
    <w:abstractNumId w:val="70"/>
  </w:num>
  <w:num w:numId="35" w16cid:durableId="566646851">
    <w:abstractNumId w:val="157"/>
  </w:num>
  <w:num w:numId="36" w16cid:durableId="1085498926">
    <w:abstractNumId w:val="167"/>
  </w:num>
  <w:num w:numId="37" w16cid:durableId="302731922">
    <w:abstractNumId w:val="169"/>
  </w:num>
  <w:num w:numId="38" w16cid:durableId="1536845416">
    <w:abstractNumId w:val="47"/>
  </w:num>
  <w:num w:numId="39" w16cid:durableId="1628003614">
    <w:abstractNumId w:val="118"/>
  </w:num>
  <w:num w:numId="40" w16cid:durableId="266351996">
    <w:abstractNumId w:val="103"/>
  </w:num>
  <w:num w:numId="41" w16cid:durableId="2066026147">
    <w:abstractNumId w:val="76"/>
  </w:num>
  <w:num w:numId="42" w16cid:durableId="570163381">
    <w:abstractNumId w:val="63"/>
  </w:num>
  <w:num w:numId="43" w16cid:durableId="1244947687">
    <w:abstractNumId w:val="139"/>
  </w:num>
  <w:num w:numId="44" w16cid:durableId="111289732">
    <w:abstractNumId w:val="72"/>
  </w:num>
  <w:num w:numId="45" w16cid:durableId="1305352123">
    <w:abstractNumId w:val="114"/>
  </w:num>
  <w:num w:numId="46" w16cid:durableId="2027633834">
    <w:abstractNumId w:val="171"/>
  </w:num>
  <w:num w:numId="47" w16cid:durableId="1774545001">
    <w:abstractNumId w:val="155"/>
  </w:num>
  <w:num w:numId="48" w16cid:durableId="1957132888">
    <w:abstractNumId w:val="22"/>
  </w:num>
  <w:num w:numId="49" w16cid:durableId="360781740">
    <w:abstractNumId w:val="122"/>
  </w:num>
  <w:num w:numId="50" w16cid:durableId="1970698502">
    <w:abstractNumId w:val="24"/>
  </w:num>
  <w:num w:numId="51" w16cid:durableId="2147157556">
    <w:abstractNumId w:val="165"/>
  </w:num>
  <w:num w:numId="52" w16cid:durableId="1202010076">
    <w:abstractNumId w:val="119"/>
  </w:num>
  <w:num w:numId="53" w16cid:durableId="1557548600">
    <w:abstractNumId w:val="48"/>
  </w:num>
  <w:num w:numId="54" w16cid:durableId="877399771">
    <w:abstractNumId w:val="57"/>
  </w:num>
  <w:num w:numId="55" w16cid:durableId="865220111">
    <w:abstractNumId w:val="45"/>
  </w:num>
  <w:num w:numId="56" w16cid:durableId="1018043115">
    <w:abstractNumId w:val="81"/>
  </w:num>
  <w:num w:numId="57" w16cid:durableId="1658653328">
    <w:abstractNumId w:val="113"/>
  </w:num>
  <w:num w:numId="58" w16cid:durableId="1558324385">
    <w:abstractNumId w:val="188"/>
  </w:num>
  <w:num w:numId="59" w16cid:durableId="1200121605">
    <w:abstractNumId w:val="141"/>
  </w:num>
  <w:num w:numId="60" w16cid:durableId="1583905672">
    <w:abstractNumId w:val="106"/>
  </w:num>
  <w:num w:numId="61" w16cid:durableId="1382055933">
    <w:abstractNumId w:val="161"/>
  </w:num>
  <w:num w:numId="62" w16cid:durableId="2075160771">
    <w:abstractNumId w:val="120"/>
  </w:num>
  <w:num w:numId="63" w16cid:durableId="1009599546">
    <w:abstractNumId w:val="18"/>
  </w:num>
  <w:num w:numId="64" w16cid:durableId="1014301276">
    <w:abstractNumId w:val="91"/>
  </w:num>
  <w:num w:numId="65" w16cid:durableId="107894899">
    <w:abstractNumId w:val="166"/>
  </w:num>
  <w:num w:numId="66" w16cid:durableId="256254807">
    <w:abstractNumId w:val="136"/>
  </w:num>
  <w:num w:numId="67" w16cid:durableId="807164275">
    <w:abstractNumId w:val="101"/>
  </w:num>
  <w:num w:numId="68" w16cid:durableId="135034163">
    <w:abstractNumId w:val="108"/>
  </w:num>
  <w:num w:numId="69" w16cid:durableId="1191067681">
    <w:abstractNumId w:val="170"/>
  </w:num>
  <w:num w:numId="70" w16cid:durableId="1582443307">
    <w:abstractNumId w:val="89"/>
  </w:num>
  <w:num w:numId="71" w16cid:durableId="1051272198">
    <w:abstractNumId w:val="123"/>
  </w:num>
  <w:num w:numId="72" w16cid:durableId="905333646">
    <w:abstractNumId w:val="150"/>
  </w:num>
  <w:num w:numId="73" w16cid:durableId="1785268883">
    <w:abstractNumId w:val="135"/>
  </w:num>
  <w:num w:numId="74" w16cid:durableId="338705250">
    <w:abstractNumId w:val="129"/>
  </w:num>
  <w:num w:numId="75" w16cid:durableId="2126000837">
    <w:abstractNumId w:val="160"/>
  </w:num>
  <w:num w:numId="76" w16cid:durableId="406389189">
    <w:abstractNumId w:val="58"/>
  </w:num>
  <w:num w:numId="77" w16cid:durableId="963927904">
    <w:abstractNumId w:val="131"/>
  </w:num>
  <w:num w:numId="78" w16cid:durableId="1943954962">
    <w:abstractNumId w:val="168"/>
  </w:num>
  <w:num w:numId="79" w16cid:durableId="754014315">
    <w:abstractNumId w:val="116"/>
  </w:num>
  <w:num w:numId="80" w16cid:durableId="1139224670">
    <w:abstractNumId w:val="23"/>
  </w:num>
  <w:num w:numId="81" w16cid:durableId="1619877171">
    <w:abstractNumId w:val="172"/>
  </w:num>
  <w:num w:numId="82" w16cid:durableId="1726487937">
    <w:abstractNumId w:val="12"/>
  </w:num>
  <w:num w:numId="83" w16cid:durableId="1938292806">
    <w:abstractNumId w:val="184"/>
  </w:num>
  <w:num w:numId="84" w16cid:durableId="1887063790">
    <w:abstractNumId w:val="46"/>
  </w:num>
  <w:num w:numId="85" w16cid:durableId="1156529804">
    <w:abstractNumId w:val="28"/>
  </w:num>
  <w:num w:numId="86" w16cid:durableId="1318073630">
    <w:abstractNumId w:val="192"/>
  </w:num>
  <w:num w:numId="87" w16cid:durableId="443771265">
    <w:abstractNumId w:val="62"/>
  </w:num>
  <w:num w:numId="88" w16cid:durableId="2109228258">
    <w:abstractNumId w:val="79"/>
  </w:num>
  <w:num w:numId="89" w16cid:durableId="2030721205">
    <w:abstractNumId w:val="94"/>
  </w:num>
  <w:num w:numId="90" w16cid:durableId="1391423707">
    <w:abstractNumId w:val="27"/>
  </w:num>
  <w:num w:numId="91" w16cid:durableId="1556509438">
    <w:abstractNumId w:val="154"/>
  </w:num>
  <w:num w:numId="92" w16cid:durableId="1528056925">
    <w:abstractNumId w:val="44"/>
  </w:num>
  <w:num w:numId="93" w16cid:durableId="1268662174">
    <w:abstractNumId w:val="85"/>
  </w:num>
  <w:num w:numId="94" w16cid:durableId="124665226">
    <w:abstractNumId w:val="54"/>
  </w:num>
  <w:num w:numId="95" w16cid:durableId="1742949721">
    <w:abstractNumId w:val="151"/>
  </w:num>
  <w:num w:numId="96" w16cid:durableId="1479763790">
    <w:abstractNumId w:val="125"/>
  </w:num>
  <w:num w:numId="97" w16cid:durableId="1992441573">
    <w:abstractNumId w:val="37"/>
  </w:num>
  <w:num w:numId="98" w16cid:durableId="1219048479">
    <w:abstractNumId w:val="78"/>
  </w:num>
  <w:num w:numId="99" w16cid:durableId="605308525">
    <w:abstractNumId w:val="66"/>
  </w:num>
  <w:num w:numId="100" w16cid:durableId="1274164964">
    <w:abstractNumId w:val="97"/>
  </w:num>
  <w:num w:numId="101" w16cid:durableId="849368763">
    <w:abstractNumId w:val="83"/>
  </w:num>
  <w:num w:numId="102" w16cid:durableId="1234239787">
    <w:abstractNumId w:val="82"/>
  </w:num>
  <w:num w:numId="103" w16cid:durableId="1577668623">
    <w:abstractNumId w:val="159"/>
  </w:num>
  <w:num w:numId="104" w16cid:durableId="1466389141">
    <w:abstractNumId w:val="40"/>
  </w:num>
  <w:num w:numId="105" w16cid:durableId="1213080945">
    <w:abstractNumId w:val="64"/>
  </w:num>
  <w:num w:numId="106" w16cid:durableId="853423741">
    <w:abstractNumId w:val="153"/>
  </w:num>
  <w:num w:numId="107" w16cid:durableId="688681745">
    <w:abstractNumId w:val="19"/>
  </w:num>
  <w:num w:numId="108" w16cid:durableId="594091845">
    <w:abstractNumId w:val="115"/>
  </w:num>
  <w:num w:numId="109" w16cid:durableId="50539106">
    <w:abstractNumId w:val="163"/>
  </w:num>
  <w:num w:numId="110" w16cid:durableId="742609021">
    <w:abstractNumId w:val="51"/>
  </w:num>
  <w:num w:numId="111" w16cid:durableId="991786931">
    <w:abstractNumId w:val="177"/>
  </w:num>
  <w:num w:numId="112" w16cid:durableId="26179505">
    <w:abstractNumId w:val="181"/>
  </w:num>
  <w:num w:numId="113" w16cid:durableId="2019426958">
    <w:abstractNumId w:val="84"/>
  </w:num>
  <w:num w:numId="114" w16cid:durableId="1869176544">
    <w:abstractNumId w:val="148"/>
  </w:num>
  <w:num w:numId="115" w16cid:durableId="88281518">
    <w:abstractNumId w:val="41"/>
  </w:num>
  <w:num w:numId="116" w16cid:durableId="180752413">
    <w:abstractNumId w:val="74"/>
  </w:num>
  <w:num w:numId="117" w16cid:durableId="1533693180">
    <w:abstractNumId w:val="59"/>
  </w:num>
  <w:num w:numId="118" w16cid:durableId="1210071465">
    <w:abstractNumId w:val="194"/>
  </w:num>
  <w:num w:numId="119" w16cid:durableId="2002929194">
    <w:abstractNumId w:val="183"/>
  </w:num>
  <w:num w:numId="120" w16cid:durableId="1808620006">
    <w:abstractNumId w:val="191"/>
  </w:num>
  <w:num w:numId="121" w16cid:durableId="1845239922">
    <w:abstractNumId w:val="75"/>
  </w:num>
  <w:num w:numId="122" w16cid:durableId="52319802">
    <w:abstractNumId w:val="92"/>
  </w:num>
  <w:num w:numId="123" w16cid:durableId="1706710614">
    <w:abstractNumId w:val="88"/>
  </w:num>
  <w:num w:numId="124" w16cid:durableId="1477575206">
    <w:abstractNumId w:val="146"/>
  </w:num>
  <w:num w:numId="125" w16cid:durableId="1326938408">
    <w:abstractNumId w:val="17"/>
  </w:num>
  <w:num w:numId="126" w16cid:durableId="1356927432">
    <w:abstractNumId w:val="20"/>
  </w:num>
  <w:num w:numId="127" w16cid:durableId="1178423644">
    <w:abstractNumId w:val="33"/>
  </w:num>
  <w:num w:numId="128" w16cid:durableId="90706970">
    <w:abstractNumId w:val="86"/>
  </w:num>
  <w:num w:numId="129" w16cid:durableId="41906457">
    <w:abstractNumId w:val="132"/>
  </w:num>
  <w:num w:numId="130" w16cid:durableId="1945769531">
    <w:abstractNumId w:val="68"/>
  </w:num>
  <w:num w:numId="131" w16cid:durableId="1198660743">
    <w:abstractNumId w:val="109"/>
  </w:num>
  <w:num w:numId="132" w16cid:durableId="431777708">
    <w:abstractNumId w:val="10"/>
  </w:num>
  <w:num w:numId="133" w16cid:durableId="905603265">
    <w:abstractNumId w:val="96"/>
  </w:num>
  <w:num w:numId="134" w16cid:durableId="1490167308">
    <w:abstractNumId w:val="11"/>
  </w:num>
  <w:num w:numId="135" w16cid:durableId="2126342726">
    <w:abstractNumId w:val="127"/>
  </w:num>
  <w:num w:numId="136" w16cid:durableId="1530492328">
    <w:abstractNumId w:val="102"/>
  </w:num>
  <w:num w:numId="137" w16cid:durableId="1510103479">
    <w:abstractNumId w:val="25"/>
  </w:num>
  <w:num w:numId="138" w16cid:durableId="960068692">
    <w:abstractNumId w:val="49"/>
  </w:num>
  <w:num w:numId="139" w16cid:durableId="439835534">
    <w:abstractNumId w:val="187"/>
  </w:num>
  <w:num w:numId="140" w16cid:durableId="909578320">
    <w:abstractNumId w:val="80"/>
  </w:num>
  <w:num w:numId="141" w16cid:durableId="362367170">
    <w:abstractNumId w:val="13"/>
  </w:num>
  <w:num w:numId="142" w16cid:durableId="2003584152">
    <w:abstractNumId w:val="142"/>
  </w:num>
  <w:num w:numId="143" w16cid:durableId="2032027058">
    <w:abstractNumId w:val="133"/>
  </w:num>
  <w:num w:numId="144" w16cid:durableId="1941375473">
    <w:abstractNumId w:val="67"/>
  </w:num>
  <w:num w:numId="145" w16cid:durableId="1969165969">
    <w:abstractNumId w:val="149"/>
  </w:num>
  <w:num w:numId="146" w16cid:durableId="1363288435">
    <w:abstractNumId w:val="36"/>
  </w:num>
  <w:num w:numId="147" w16cid:durableId="2112239851">
    <w:abstractNumId w:val="190"/>
  </w:num>
  <w:num w:numId="148" w16cid:durableId="92554645">
    <w:abstractNumId w:val="77"/>
  </w:num>
  <w:num w:numId="149" w16cid:durableId="86078915">
    <w:abstractNumId w:val="178"/>
  </w:num>
  <w:num w:numId="150" w16cid:durableId="538854869">
    <w:abstractNumId w:val="111"/>
  </w:num>
  <w:num w:numId="151" w16cid:durableId="1138038062">
    <w:abstractNumId w:val="87"/>
  </w:num>
  <w:num w:numId="152" w16cid:durableId="2046565925">
    <w:abstractNumId w:val="164"/>
  </w:num>
  <w:num w:numId="153" w16cid:durableId="940718398">
    <w:abstractNumId w:val="65"/>
  </w:num>
  <w:num w:numId="154" w16cid:durableId="394162592">
    <w:abstractNumId w:val="193"/>
  </w:num>
  <w:num w:numId="155" w16cid:durableId="986058832">
    <w:abstractNumId w:val="180"/>
  </w:num>
  <w:num w:numId="156" w16cid:durableId="328289218">
    <w:abstractNumId w:val="112"/>
  </w:num>
  <w:num w:numId="157" w16cid:durableId="399981639">
    <w:abstractNumId w:val="121"/>
  </w:num>
  <w:num w:numId="158" w16cid:durableId="544676403">
    <w:abstractNumId w:val="140"/>
  </w:num>
  <w:num w:numId="159" w16cid:durableId="1083768950">
    <w:abstractNumId w:val="173"/>
  </w:num>
  <w:num w:numId="160" w16cid:durableId="1991327207">
    <w:abstractNumId w:val="98"/>
  </w:num>
  <w:num w:numId="161" w16cid:durableId="1773014444">
    <w:abstractNumId w:val="162"/>
  </w:num>
  <w:num w:numId="162" w16cid:durableId="662659198">
    <w:abstractNumId w:val="52"/>
  </w:num>
  <w:num w:numId="163" w16cid:durableId="1510174319">
    <w:abstractNumId w:val="73"/>
  </w:num>
  <w:num w:numId="164" w16cid:durableId="1938520471">
    <w:abstractNumId w:val="107"/>
  </w:num>
  <w:num w:numId="165" w16cid:durableId="465271363">
    <w:abstractNumId w:val="53"/>
  </w:num>
  <w:num w:numId="166" w16cid:durableId="1146163898">
    <w:abstractNumId w:val="30"/>
  </w:num>
  <w:num w:numId="167" w16cid:durableId="1359817964">
    <w:abstractNumId w:val="175"/>
  </w:num>
  <w:num w:numId="168" w16cid:durableId="1751272894">
    <w:abstractNumId w:val="99"/>
  </w:num>
  <w:num w:numId="169" w16cid:durableId="312299613">
    <w:abstractNumId w:val="35"/>
  </w:num>
  <w:num w:numId="170" w16cid:durableId="1818063885">
    <w:abstractNumId w:val="174"/>
  </w:num>
  <w:num w:numId="171" w16cid:durableId="1269578092">
    <w:abstractNumId w:val="110"/>
  </w:num>
  <w:num w:numId="172" w16cid:durableId="1669871141">
    <w:abstractNumId w:val="144"/>
  </w:num>
  <w:num w:numId="173" w16cid:durableId="2121220499">
    <w:abstractNumId w:val="145"/>
  </w:num>
  <w:num w:numId="174" w16cid:durableId="1020855627">
    <w:abstractNumId w:val="189"/>
  </w:num>
  <w:num w:numId="175" w16cid:durableId="973099769">
    <w:abstractNumId w:val="43"/>
  </w:num>
  <w:num w:numId="176" w16cid:durableId="560942888">
    <w:abstractNumId w:val="55"/>
  </w:num>
  <w:num w:numId="177" w16cid:durableId="1345785099">
    <w:abstractNumId w:val="26"/>
  </w:num>
  <w:num w:numId="178" w16cid:durableId="1040781483">
    <w:abstractNumId w:val="126"/>
  </w:num>
  <w:num w:numId="179" w16cid:durableId="680932915">
    <w:abstractNumId w:val="124"/>
  </w:num>
  <w:num w:numId="180" w16cid:durableId="1124232446">
    <w:abstractNumId w:val="156"/>
  </w:num>
  <w:num w:numId="181" w16cid:durableId="1431782152">
    <w:abstractNumId w:val="95"/>
  </w:num>
  <w:num w:numId="182" w16cid:durableId="1008556554">
    <w:abstractNumId w:val="138"/>
  </w:num>
  <w:num w:numId="183" w16cid:durableId="1632907135">
    <w:abstractNumId w:val="179"/>
  </w:num>
  <w:num w:numId="184" w16cid:durableId="1370641342">
    <w:abstractNumId w:val="31"/>
  </w:num>
  <w:num w:numId="185" w16cid:durableId="1347442715">
    <w:abstractNumId w:val="61"/>
  </w:num>
  <w:num w:numId="186" w16cid:durableId="126356168">
    <w:abstractNumId w:val="15"/>
  </w:num>
  <w:num w:numId="187" w16cid:durableId="1319115100">
    <w:abstractNumId w:val="143"/>
  </w:num>
  <w:num w:numId="188" w16cid:durableId="900600399">
    <w:abstractNumId w:val="60"/>
  </w:num>
  <w:num w:numId="189" w16cid:durableId="1608737480">
    <w:abstractNumId w:val="16"/>
  </w:num>
  <w:num w:numId="190" w16cid:durableId="1009260034">
    <w:abstractNumId w:val="71"/>
  </w:num>
  <w:num w:numId="191" w16cid:durableId="409278018">
    <w:abstractNumId w:val="90"/>
  </w:num>
  <w:num w:numId="192" w16cid:durableId="1659727853">
    <w:abstractNumId w:val="147"/>
  </w:num>
  <w:num w:numId="193" w16cid:durableId="692615353">
    <w:abstractNumId w:val="105"/>
  </w:num>
  <w:num w:numId="194" w16cid:durableId="79253080">
    <w:abstractNumId w:val="128"/>
  </w:num>
  <w:num w:numId="195" w16cid:durableId="1450052815">
    <w:abstractNumId w:val="93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proofState w:spelling="clean" w:grammar="clean"/>
  <w:defaultTabStop w:val="64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5F"/>
    <w:rsid w:val="000049FA"/>
    <w:rsid w:val="0001072E"/>
    <w:rsid w:val="00016B44"/>
    <w:rsid w:val="00017502"/>
    <w:rsid w:val="000202DA"/>
    <w:rsid w:val="000233FC"/>
    <w:rsid w:val="00033AD3"/>
    <w:rsid w:val="000372B6"/>
    <w:rsid w:val="00037C00"/>
    <w:rsid w:val="000541FC"/>
    <w:rsid w:val="00055B36"/>
    <w:rsid w:val="00060E3C"/>
    <w:rsid w:val="0006235D"/>
    <w:rsid w:val="00062F55"/>
    <w:rsid w:val="000671DA"/>
    <w:rsid w:val="00070AF8"/>
    <w:rsid w:val="00071A09"/>
    <w:rsid w:val="0007369E"/>
    <w:rsid w:val="000738EF"/>
    <w:rsid w:val="000821F8"/>
    <w:rsid w:val="000902BA"/>
    <w:rsid w:val="00095ED9"/>
    <w:rsid w:val="0009757C"/>
    <w:rsid w:val="00097D53"/>
    <w:rsid w:val="000A3A8E"/>
    <w:rsid w:val="000A6BCD"/>
    <w:rsid w:val="000A7560"/>
    <w:rsid w:val="000B1281"/>
    <w:rsid w:val="000B22B3"/>
    <w:rsid w:val="000B3F69"/>
    <w:rsid w:val="000C160B"/>
    <w:rsid w:val="000C17DE"/>
    <w:rsid w:val="000C466B"/>
    <w:rsid w:val="000C504E"/>
    <w:rsid w:val="000C5138"/>
    <w:rsid w:val="000C527A"/>
    <w:rsid w:val="000C5F7E"/>
    <w:rsid w:val="000D199E"/>
    <w:rsid w:val="000D7010"/>
    <w:rsid w:val="000E05D4"/>
    <w:rsid w:val="000E6048"/>
    <w:rsid w:val="000E7F99"/>
    <w:rsid w:val="000F4CB1"/>
    <w:rsid w:val="00100058"/>
    <w:rsid w:val="00101DEA"/>
    <w:rsid w:val="00104624"/>
    <w:rsid w:val="00105853"/>
    <w:rsid w:val="001061B8"/>
    <w:rsid w:val="001068CC"/>
    <w:rsid w:val="00110125"/>
    <w:rsid w:val="00110B4B"/>
    <w:rsid w:val="00113215"/>
    <w:rsid w:val="001151F1"/>
    <w:rsid w:val="001163A6"/>
    <w:rsid w:val="001241AE"/>
    <w:rsid w:val="001361DF"/>
    <w:rsid w:val="00142DB3"/>
    <w:rsid w:val="00144B30"/>
    <w:rsid w:val="00144F0A"/>
    <w:rsid w:val="001466AF"/>
    <w:rsid w:val="0015093A"/>
    <w:rsid w:val="00151CC0"/>
    <w:rsid w:val="00154DA8"/>
    <w:rsid w:val="00154EE4"/>
    <w:rsid w:val="00156621"/>
    <w:rsid w:val="00156AF2"/>
    <w:rsid w:val="001601DF"/>
    <w:rsid w:val="00160BA6"/>
    <w:rsid w:val="00161D6A"/>
    <w:rsid w:val="00162E29"/>
    <w:rsid w:val="00163692"/>
    <w:rsid w:val="00165219"/>
    <w:rsid w:val="00165B67"/>
    <w:rsid w:val="0017176B"/>
    <w:rsid w:val="0017494B"/>
    <w:rsid w:val="00176145"/>
    <w:rsid w:val="00177302"/>
    <w:rsid w:val="00181A50"/>
    <w:rsid w:val="0018248D"/>
    <w:rsid w:val="00184D53"/>
    <w:rsid w:val="00187EB1"/>
    <w:rsid w:val="00190906"/>
    <w:rsid w:val="00193740"/>
    <w:rsid w:val="00194869"/>
    <w:rsid w:val="00194886"/>
    <w:rsid w:val="00197BA1"/>
    <w:rsid w:val="00197CE0"/>
    <w:rsid w:val="001A021A"/>
    <w:rsid w:val="001A0CC5"/>
    <w:rsid w:val="001A1AD3"/>
    <w:rsid w:val="001B3419"/>
    <w:rsid w:val="001B7461"/>
    <w:rsid w:val="001D2CDE"/>
    <w:rsid w:val="001D46C0"/>
    <w:rsid w:val="001D5917"/>
    <w:rsid w:val="001E4A0B"/>
    <w:rsid w:val="001E6085"/>
    <w:rsid w:val="001F0D2A"/>
    <w:rsid w:val="001F2B5A"/>
    <w:rsid w:val="001F48A7"/>
    <w:rsid w:val="001F6D17"/>
    <w:rsid w:val="001F70CA"/>
    <w:rsid w:val="00202758"/>
    <w:rsid w:val="00203FD0"/>
    <w:rsid w:val="00206879"/>
    <w:rsid w:val="002142E3"/>
    <w:rsid w:val="002144D6"/>
    <w:rsid w:val="00216350"/>
    <w:rsid w:val="00221530"/>
    <w:rsid w:val="00227916"/>
    <w:rsid w:val="002309F7"/>
    <w:rsid w:val="00235248"/>
    <w:rsid w:val="00236FDB"/>
    <w:rsid w:val="00237591"/>
    <w:rsid w:val="00237602"/>
    <w:rsid w:val="002376D9"/>
    <w:rsid w:val="002423AF"/>
    <w:rsid w:val="00245BF0"/>
    <w:rsid w:val="00246939"/>
    <w:rsid w:val="00251F5A"/>
    <w:rsid w:val="00254146"/>
    <w:rsid w:val="00256E65"/>
    <w:rsid w:val="00263C68"/>
    <w:rsid w:val="002658F2"/>
    <w:rsid w:val="00265CA6"/>
    <w:rsid w:val="00266282"/>
    <w:rsid w:val="00267D21"/>
    <w:rsid w:val="00270FA1"/>
    <w:rsid w:val="0027197D"/>
    <w:rsid w:val="00271DB5"/>
    <w:rsid w:val="00272FDA"/>
    <w:rsid w:val="0027731A"/>
    <w:rsid w:val="00277DE3"/>
    <w:rsid w:val="00281FB8"/>
    <w:rsid w:val="00284D53"/>
    <w:rsid w:val="00286BA0"/>
    <w:rsid w:val="00293683"/>
    <w:rsid w:val="00293F92"/>
    <w:rsid w:val="00294F61"/>
    <w:rsid w:val="00296CEE"/>
    <w:rsid w:val="002976CA"/>
    <w:rsid w:val="002A16EB"/>
    <w:rsid w:val="002A226C"/>
    <w:rsid w:val="002A247D"/>
    <w:rsid w:val="002A2955"/>
    <w:rsid w:val="002A33D2"/>
    <w:rsid w:val="002A5806"/>
    <w:rsid w:val="002B4284"/>
    <w:rsid w:val="002B57EB"/>
    <w:rsid w:val="002C1944"/>
    <w:rsid w:val="002C4056"/>
    <w:rsid w:val="002C6227"/>
    <w:rsid w:val="002D234F"/>
    <w:rsid w:val="002D31EB"/>
    <w:rsid w:val="002D5601"/>
    <w:rsid w:val="002D6213"/>
    <w:rsid w:val="002E44CD"/>
    <w:rsid w:val="002E5017"/>
    <w:rsid w:val="002E5D53"/>
    <w:rsid w:val="002E693F"/>
    <w:rsid w:val="002E7245"/>
    <w:rsid w:val="002F1255"/>
    <w:rsid w:val="0030310B"/>
    <w:rsid w:val="00306AFA"/>
    <w:rsid w:val="00306D91"/>
    <w:rsid w:val="003101F8"/>
    <w:rsid w:val="003121F2"/>
    <w:rsid w:val="00320125"/>
    <w:rsid w:val="00320B4A"/>
    <w:rsid w:val="00321668"/>
    <w:rsid w:val="0032456F"/>
    <w:rsid w:val="003276EB"/>
    <w:rsid w:val="00335256"/>
    <w:rsid w:val="00347A35"/>
    <w:rsid w:val="00353CA7"/>
    <w:rsid w:val="0035495D"/>
    <w:rsid w:val="0035549B"/>
    <w:rsid w:val="00356A5C"/>
    <w:rsid w:val="00361795"/>
    <w:rsid w:val="003636FE"/>
    <w:rsid w:val="003668C8"/>
    <w:rsid w:val="003712AB"/>
    <w:rsid w:val="00376C50"/>
    <w:rsid w:val="003805E3"/>
    <w:rsid w:val="00382AF3"/>
    <w:rsid w:val="00385772"/>
    <w:rsid w:val="003944F7"/>
    <w:rsid w:val="00394AD8"/>
    <w:rsid w:val="00394B24"/>
    <w:rsid w:val="00395F80"/>
    <w:rsid w:val="00397B3D"/>
    <w:rsid w:val="003A3BE7"/>
    <w:rsid w:val="003A5D9C"/>
    <w:rsid w:val="003A75AF"/>
    <w:rsid w:val="003B1720"/>
    <w:rsid w:val="003B20A8"/>
    <w:rsid w:val="003B2637"/>
    <w:rsid w:val="003B38CD"/>
    <w:rsid w:val="003B7E1A"/>
    <w:rsid w:val="003C14B4"/>
    <w:rsid w:val="003C3DA1"/>
    <w:rsid w:val="003D1E33"/>
    <w:rsid w:val="003D26D8"/>
    <w:rsid w:val="003D282A"/>
    <w:rsid w:val="003D2E40"/>
    <w:rsid w:val="003D31B2"/>
    <w:rsid w:val="003D43AA"/>
    <w:rsid w:val="003D481E"/>
    <w:rsid w:val="003D5DE9"/>
    <w:rsid w:val="003D6E27"/>
    <w:rsid w:val="003E45E5"/>
    <w:rsid w:val="003F18E0"/>
    <w:rsid w:val="003F3288"/>
    <w:rsid w:val="003F3445"/>
    <w:rsid w:val="003F3569"/>
    <w:rsid w:val="0040017E"/>
    <w:rsid w:val="00407121"/>
    <w:rsid w:val="00407789"/>
    <w:rsid w:val="00411938"/>
    <w:rsid w:val="004150A8"/>
    <w:rsid w:val="00420E29"/>
    <w:rsid w:val="00423D5B"/>
    <w:rsid w:val="004332C7"/>
    <w:rsid w:val="00435A17"/>
    <w:rsid w:val="00435E8D"/>
    <w:rsid w:val="00437F9F"/>
    <w:rsid w:val="00440464"/>
    <w:rsid w:val="004445E6"/>
    <w:rsid w:val="0045059B"/>
    <w:rsid w:val="00451BFA"/>
    <w:rsid w:val="00453CD1"/>
    <w:rsid w:val="00454F37"/>
    <w:rsid w:val="00456376"/>
    <w:rsid w:val="00456A63"/>
    <w:rsid w:val="00456FDC"/>
    <w:rsid w:val="004609DE"/>
    <w:rsid w:val="0046214F"/>
    <w:rsid w:val="00463125"/>
    <w:rsid w:val="004635F7"/>
    <w:rsid w:val="00465545"/>
    <w:rsid w:val="0046733B"/>
    <w:rsid w:val="004722EB"/>
    <w:rsid w:val="00473661"/>
    <w:rsid w:val="00477AAF"/>
    <w:rsid w:val="00480B39"/>
    <w:rsid w:val="00480CC6"/>
    <w:rsid w:val="004816BA"/>
    <w:rsid w:val="00484E51"/>
    <w:rsid w:val="00486299"/>
    <w:rsid w:val="00486A1D"/>
    <w:rsid w:val="00490AAC"/>
    <w:rsid w:val="004938FF"/>
    <w:rsid w:val="00494BF5"/>
    <w:rsid w:val="00494ED7"/>
    <w:rsid w:val="00496D48"/>
    <w:rsid w:val="004977D2"/>
    <w:rsid w:val="004979FA"/>
    <w:rsid w:val="004A0A6E"/>
    <w:rsid w:val="004A0AC2"/>
    <w:rsid w:val="004A2181"/>
    <w:rsid w:val="004A3A47"/>
    <w:rsid w:val="004A5702"/>
    <w:rsid w:val="004A5C25"/>
    <w:rsid w:val="004A6EBF"/>
    <w:rsid w:val="004B0BA2"/>
    <w:rsid w:val="004B0DAE"/>
    <w:rsid w:val="004B4D30"/>
    <w:rsid w:val="004C1DA3"/>
    <w:rsid w:val="004C2841"/>
    <w:rsid w:val="004C4D52"/>
    <w:rsid w:val="004C635B"/>
    <w:rsid w:val="004D2DE4"/>
    <w:rsid w:val="004E14A3"/>
    <w:rsid w:val="004E347F"/>
    <w:rsid w:val="004E34E4"/>
    <w:rsid w:val="004E47F0"/>
    <w:rsid w:val="004F0CE3"/>
    <w:rsid w:val="004F211F"/>
    <w:rsid w:val="004F21CC"/>
    <w:rsid w:val="005025E7"/>
    <w:rsid w:val="0050349B"/>
    <w:rsid w:val="00504FDB"/>
    <w:rsid w:val="00505EB5"/>
    <w:rsid w:val="00510E18"/>
    <w:rsid w:val="00516C27"/>
    <w:rsid w:val="005210D5"/>
    <w:rsid w:val="00525250"/>
    <w:rsid w:val="005253DD"/>
    <w:rsid w:val="00525B76"/>
    <w:rsid w:val="0053081D"/>
    <w:rsid w:val="00530F57"/>
    <w:rsid w:val="005351CB"/>
    <w:rsid w:val="00543BB2"/>
    <w:rsid w:val="00543FA7"/>
    <w:rsid w:val="00546294"/>
    <w:rsid w:val="005462A2"/>
    <w:rsid w:val="00547CD6"/>
    <w:rsid w:val="00554182"/>
    <w:rsid w:val="005555F2"/>
    <w:rsid w:val="0055632D"/>
    <w:rsid w:val="005635E1"/>
    <w:rsid w:val="0056555D"/>
    <w:rsid w:val="00566AF1"/>
    <w:rsid w:val="005700BE"/>
    <w:rsid w:val="00573E90"/>
    <w:rsid w:val="0057707F"/>
    <w:rsid w:val="005802F4"/>
    <w:rsid w:val="00586E35"/>
    <w:rsid w:val="00590FAC"/>
    <w:rsid w:val="00591EA2"/>
    <w:rsid w:val="00593844"/>
    <w:rsid w:val="005962DD"/>
    <w:rsid w:val="005967D4"/>
    <w:rsid w:val="00596DE4"/>
    <w:rsid w:val="00597E79"/>
    <w:rsid w:val="005A04DC"/>
    <w:rsid w:val="005A3F98"/>
    <w:rsid w:val="005A4487"/>
    <w:rsid w:val="005A57DA"/>
    <w:rsid w:val="005A689A"/>
    <w:rsid w:val="005A7FCA"/>
    <w:rsid w:val="005B0B7B"/>
    <w:rsid w:val="005C40C8"/>
    <w:rsid w:val="005C5B74"/>
    <w:rsid w:val="005C5CDA"/>
    <w:rsid w:val="005C6020"/>
    <w:rsid w:val="005C634B"/>
    <w:rsid w:val="005C6E89"/>
    <w:rsid w:val="005D0AC5"/>
    <w:rsid w:val="005D12AD"/>
    <w:rsid w:val="005D4397"/>
    <w:rsid w:val="005D66BF"/>
    <w:rsid w:val="005E2EFD"/>
    <w:rsid w:val="005E3176"/>
    <w:rsid w:val="005E3D3A"/>
    <w:rsid w:val="005E48F3"/>
    <w:rsid w:val="005E5415"/>
    <w:rsid w:val="005F066A"/>
    <w:rsid w:val="005F50B2"/>
    <w:rsid w:val="005F6BC2"/>
    <w:rsid w:val="00600A3B"/>
    <w:rsid w:val="006012D6"/>
    <w:rsid w:val="00601F13"/>
    <w:rsid w:val="00601FA1"/>
    <w:rsid w:val="00603625"/>
    <w:rsid w:val="00604B55"/>
    <w:rsid w:val="00605272"/>
    <w:rsid w:val="00607767"/>
    <w:rsid w:val="0061186A"/>
    <w:rsid w:val="00613844"/>
    <w:rsid w:val="006209F9"/>
    <w:rsid w:val="00622673"/>
    <w:rsid w:val="00626940"/>
    <w:rsid w:val="00631784"/>
    <w:rsid w:val="00633023"/>
    <w:rsid w:val="0063534C"/>
    <w:rsid w:val="0064070C"/>
    <w:rsid w:val="00643776"/>
    <w:rsid w:val="0064544E"/>
    <w:rsid w:val="00646346"/>
    <w:rsid w:val="0065508A"/>
    <w:rsid w:val="00655D25"/>
    <w:rsid w:val="006570BC"/>
    <w:rsid w:val="00657AFF"/>
    <w:rsid w:val="0066159B"/>
    <w:rsid w:val="00663F6C"/>
    <w:rsid w:val="00670351"/>
    <w:rsid w:val="006817F2"/>
    <w:rsid w:val="006875F0"/>
    <w:rsid w:val="0068771C"/>
    <w:rsid w:val="00687E1A"/>
    <w:rsid w:val="00690185"/>
    <w:rsid w:val="006914BF"/>
    <w:rsid w:val="006A1523"/>
    <w:rsid w:val="006A3A9D"/>
    <w:rsid w:val="006A458A"/>
    <w:rsid w:val="006A4B43"/>
    <w:rsid w:val="006B1BB9"/>
    <w:rsid w:val="006B4479"/>
    <w:rsid w:val="006B5997"/>
    <w:rsid w:val="006B5FF0"/>
    <w:rsid w:val="006B7B1F"/>
    <w:rsid w:val="006C3106"/>
    <w:rsid w:val="006C3806"/>
    <w:rsid w:val="006D081E"/>
    <w:rsid w:val="006D29B5"/>
    <w:rsid w:val="006D5FC9"/>
    <w:rsid w:val="006D64BB"/>
    <w:rsid w:val="006D68A9"/>
    <w:rsid w:val="006D77D6"/>
    <w:rsid w:val="006E3737"/>
    <w:rsid w:val="006E4D95"/>
    <w:rsid w:val="006F11C2"/>
    <w:rsid w:val="006F435C"/>
    <w:rsid w:val="006F5374"/>
    <w:rsid w:val="00701C55"/>
    <w:rsid w:val="00701D15"/>
    <w:rsid w:val="00704ADA"/>
    <w:rsid w:val="007068E1"/>
    <w:rsid w:val="0071396F"/>
    <w:rsid w:val="00713E98"/>
    <w:rsid w:val="00717DF9"/>
    <w:rsid w:val="00721D3B"/>
    <w:rsid w:val="00725851"/>
    <w:rsid w:val="007263CB"/>
    <w:rsid w:val="00730223"/>
    <w:rsid w:val="00733BBD"/>
    <w:rsid w:val="0074045A"/>
    <w:rsid w:val="00741240"/>
    <w:rsid w:val="007464BC"/>
    <w:rsid w:val="007465B2"/>
    <w:rsid w:val="00747B4E"/>
    <w:rsid w:val="00750899"/>
    <w:rsid w:val="00751767"/>
    <w:rsid w:val="0075688A"/>
    <w:rsid w:val="0075777E"/>
    <w:rsid w:val="0076065B"/>
    <w:rsid w:val="007634CA"/>
    <w:rsid w:val="007635AC"/>
    <w:rsid w:val="00772330"/>
    <w:rsid w:val="00777696"/>
    <w:rsid w:val="007829C6"/>
    <w:rsid w:val="00784794"/>
    <w:rsid w:val="00785C70"/>
    <w:rsid w:val="00785FE7"/>
    <w:rsid w:val="00793260"/>
    <w:rsid w:val="007939DB"/>
    <w:rsid w:val="00794788"/>
    <w:rsid w:val="0079490D"/>
    <w:rsid w:val="00795514"/>
    <w:rsid w:val="00796EFB"/>
    <w:rsid w:val="007A47CD"/>
    <w:rsid w:val="007A7DB5"/>
    <w:rsid w:val="007B0520"/>
    <w:rsid w:val="007B14A5"/>
    <w:rsid w:val="007B7D8D"/>
    <w:rsid w:val="007C4DB3"/>
    <w:rsid w:val="007C6C10"/>
    <w:rsid w:val="007D5747"/>
    <w:rsid w:val="007D5E83"/>
    <w:rsid w:val="007E176F"/>
    <w:rsid w:val="007E27D0"/>
    <w:rsid w:val="007E3C5D"/>
    <w:rsid w:val="007E6316"/>
    <w:rsid w:val="007E7E27"/>
    <w:rsid w:val="007F051C"/>
    <w:rsid w:val="007F0D62"/>
    <w:rsid w:val="007F145B"/>
    <w:rsid w:val="007F1674"/>
    <w:rsid w:val="007F1799"/>
    <w:rsid w:val="007F26F0"/>
    <w:rsid w:val="007F350F"/>
    <w:rsid w:val="007F51A5"/>
    <w:rsid w:val="008078EA"/>
    <w:rsid w:val="00811C9C"/>
    <w:rsid w:val="0081382C"/>
    <w:rsid w:val="00816CA7"/>
    <w:rsid w:val="00817C2A"/>
    <w:rsid w:val="00823D13"/>
    <w:rsid w:val="0082484C"/>
    <w:rsid w:val="00825526"/>
    <w:rsid w:val="00826C91"/>
    <w:rsid w:val="00827211"/>
    <w:rsid w:val="0082732D"/>
    <w:rsid w:val="008301F4"/>
    <w:rsid w:val="0083183E"/>
    <w:rsid w:val="00833F3F"/>
    <w:rsid w:val="00833FA3"/>
    <w:rsid w:val="00834537"/>
    <w:rsid w:val="008355DF"/>
    <w:rsid w:val="008374DC"/>
    <w:rsid w:val="008401AA"/>
    <w:rsid w:val="00840283"/>
    <w:rsid w:val="008421B3"/>
    <w:rsid w:val="00847154"/>
    <w:rsid w:val="00853006"/>
    <w:rsid w:val="008606B3"/>
    <w:rsid w:val="00861CE0"/>
    <w:rsid w:val="008623C7"/>
    <w:rsid w:val="00862545"/>
    <w:rsid w:val="00862B19"/>
    <w:rsid w:val="008700B7"/>
    <w:rsid w:val="008704C3"/>
    <w:rsid w:val="00873F0C"/>
    <w:rsid w:val="008751C1"/>
    <w:rsid w:val="00875E31"/>
    <w:rsid w:val="00876301"/>
    <w:rsid w:val="00876C34"/>
    <w:rsid w:val="00882A57"/>
    <w:rsid w:val="0088434B"/>
    <w:rsid w:val="00885CE6"/>
    <w:rsid w:val="00891940"/>
    <w:rsid w:val="00892185"/>
    <w:rsid w:val="00894A80"/>
    <w:rsid w:val="008954A9"/>
    <w:rsid w:val="00895A4C"/>
    <w:rsid w:val="008960F0"/>
    <w:rsid w:val="008970FC"/>
    <w:rsid w:val="008A0C83"/>
    <w:rsid w:val="008A0E22"/>
    <w:rsid w:val="008A0E4C"/>
    <w:rsid w:val="008A30C4"/>
    <w:rsid w:val="008A3AB6"/>
    <w:rsid w:val="008A5690"/>
    <w:rsid w:val="008A759F"/>
    <w:rsid w:val="008B186F"/>
    <w:rsid w:val="008B1A69"/>
    <w:rsid w:val="008B2AF1"/>
    <w:rsid w:val="008B2E64"/>
    <w:rsid w:val="008B35CC"/>
    <w:rsid w:val="008B397C"/>
    <w:rsid w:val="008B449B"/>
    <w:rsid w:val="008B4F6E"/>
    <w:rsid w:val="008B61A9"/>
    <w:rsid w:val="008B7845"/>
    <w:rsid w:val="008C2FDB"/>
    <w:rsid w:val="008C3139"/>
    <w:rsid w:val="008C385F"/>
    <w:rsid w:val="008C5095"/>
    <w:rsid w:val="008D7361"/>
    <w:rsid w:val="008D77BD"/>
    <w:rsid w:val="008E1431"/>
    <w:rsid w:val="008E1E04"/>
    <w:rsid w:val="008E213E"/>
    <w:rsid w:val="008E2A63"/>
    <w:rsid w:val="008E4634"/>
    <w:rsid w:val="008E5D43"/>
    <w:rsid w:val="008F02D5"/>
    <w:rsid w:val="008F0E98"/>
    <w:rsid w:val="008F1E30"/>
    <w:rsid w:val="008F2A3F"/>
    <w:rsid w:val="008F7B23"/>
    <w:rsid w:val="00901B60"/>
    <w:rsid w:val="00904DAA"/>
    <w:rsid w:val="00911EC2"/>
    <w:rsid w:val="0091228B"/>
    <w:rsid w:val="00915B02"/>
    <w:rsid w:val="00915B69"/>
    <w:rsid w:val="009174F5"/>
    <w:rsid w:val="00920919"/>
    <w:rsid w:val="00922F75"/>
    <w:rsid w:val="00935158"/>
    <w:rsid w:val="00935B72"/>
    <w:rsid w:val="0094107D"/>
    <w:rsid w:val="0094183B"/>
    <w:rsid w:val="0094289F"/>
    <w:rsid w:val="00942A57"/>
    <w:rsid w:val="00947B82"/>
    <w:rsid w:val="00951583"/>
    <w:rsid w:val="009610F9"/>
    <w:rsid w:val="00963904"/>
    <w:rsid w:val="00964272"/>
    <w:rsid w:val="00971E55"/>
    <w:rsid w:val="009727E6"/>
    <w:rsid w:val="00973EA8"/>
    <w:rsid w:val="00974F2B"/>
    <w:rsid w:val="00976A53"/>
    <w:rsid w:val="009823EE"/>
    <w:rsid w:val="00984A6B"/>
    <w:rsid w:val="00991AEA"/>
    <w:rsid w:val="00992066"/>
    <w:rsid w:val="009921C8"/>
    <w:rsid w:val="00993BB0"/>
    <w:rsid w:val="00996082"/>
    <w:rsid w:val="009A0921"/>
    <w:rsid w:val="009A092A"/>
    <w:rsid w:val="009A405B"/>
    <w:rsid w:val="009A5CB4"/>
    <w:rsid w:val="009B1DC7"/>
    <w:rsid w:val="009B640B"/>
    <w:rsid w:val="009B7563"/>
    <w:rsid w:val="009C0D7B"/>
    <w:rsid w:val="009C1626"/>
    <w:rsid w:val="009C26E9"/>
    <w:rsid w:val="009C645A"/>
    <w:rsid w:val="009C76B7"/>
    <w:rsid w:val="009C7C3E"/>
    <w:rsid w:val="009D12ED"/>
    <w:rsid w:val="009D2B02"/>
    <w:rsid w:val="009D2D44"/>
    <w:rsid w:val="009D3496"/>
    <w:rsid w:val="009D587D"/>
    <w:rsid w:val="009D5B2E"/>
    <w:rsid w:val="009D6D01"/>
    <w:rsid w:val="009D6EBC"/>
    <w:rsid w:val="009D72E6"/>
    <w:rsid w:val="009D740F"/>
    <w:rsid w:val="009D765D"/>
    <w:rsid w:val="009F0B64"/>
    <w:rsid w:val="009F1A61"/>
    <w:rsid w:val="009F1BDB"/>
    <w:rsid w:val="009F51A8"/>
    <w:rsid w:val="009F562C"/>
    <w:rsid w:val="009F6ACB"/>
    <w:rsid w:val="009F6BEA"/>
    <w:rsid w:val="009F70A8"/>
    <w:rsid w:val="00A06698"/>
    <w:rsid w:val="00A10A45"/>
    <w:rsid w:val="00A172DD"/>
    <w:rsid w:val="00A20CDA"/>
    <w:rsid w:val="00A24A56"/>
    <w:rsid w:val="00A261D5"/>
    <w:rsid w:val="00A276BD"/>
    <w:rsid w:val="00A3166B"/>
    <w:rsid w:val="00A31804"/>
    <w:rsid w:val="00A3450C"/>
    <w:rsid w:val="00A349DF"/>
    <w:rsid w:val="00A349F8"/>
    <w:rsid w:val="00A35EA3"/>
    <w:rsid w:val="00A3630F"/>
    <w:rsid w:val="00A40899"/>
    <w:rsid w:val="00A409E3"/>
    <w:rsid w:val="00A43F89"/>
    <w:rsid w:val="00A44487"/>
    <w:rsid w:val="00A45CDD"/>
    <w:rsid w:val="00A50A0C"/>
    <w:rsid w:val="00A53074"/>
    <w:rsid w:val="00A53D5E"/>
    <w:rsid w:val="00A65F8C"/>
    <w:rsid w:val="00A66F04"/>
    <w:rsid w:val="00A73DFE"/>
    <w:rsid w:val="00A802F6"/>
    <w:rsid w:val="00A821DB"/>
    <w:rsid w:val="00A95210"/>
    <w:rsid w:val="00A97A2C"/>
    <w:rsid w:val="00AA009A"/>
    <w:rsid w:val="00AA458A"/>
    <w:rsid w:val="00AA61B9"/>
    <w:rsid w:val="00AA7535"/>
    <w:rsid w:val="00AA7ED4"/>
    <w:rsid w:val="00AB01C4"/>
    <w:rsid w:val="00AB364F"/>
    <w:rsid w:val="00AB7775"/>
    <w:rsid w:val="00AC56F9"/>
    <w:rsid w:val="00AD1908"/>
    <w:rsid w:val="00AD2F9C"/>
    <w:rsid w:val="00AE2852"/>
    <w:rsid w:val="00AE4A2A"/>
    <w:rsid w:val="00AE6831"/>
    <w:rsid w:val="00AF57CF"/>
    <w:rsid w:val="00AF6656"/>
    <w:rsid w:val="00B00C60"/>
    <w:rsid w:val="00B01988"/>
    <w:rsid w:val="00B0581C"/>
    <w:rsid w:val="00B06C9F"/>
    <w:rsid w:val="00B10446"/>
    <w:rsid w:val="00B10800"/>
    <w:rsid w:val="00B108AD"/>
    <w:rsid w:val="00B10CA8"/>
    <w:rsid w:val="00B11816"/>
    <w:rsid w:val="00B160AF"/>
    <w:rsid w:val="00B16345"/>
    <w:rsid w:val="00B16E4E"/>
    <w:rsid w:val="00B27300"/>
    <w:rsid w:val="00B3129D"/>
    <w:rsid w:val="00B324A6"/>
    <w:rsid w:val="00B35360"/>
    <w:rsid w:val="00B369EA"/>
    <w:rsid w:val="00B427E2"/>
    <w:rsid w:val="00B42EDC"/>
    <w:rsid w:val="00B45589"/>
    <w:rsid w:val="00B53EC5"/>
    <w:rsid w:val="00B6205E"/>
    <w:rsid w:val="00B64635"/>
    <w:rsid w:val="00B65701"/>
    <w:rsid w:val="00B66C5D"/>
    <w:rsid w:val="00B70DCE"/>
    <w:rsid w:val="00B7191E"/>
    <w:rsid w:val="00B7193D"/>
    <w:rsid w:val="00B76B7D"/>
    <w:rsid w:val="00B8063F"/>
    <w:rsid w:val="00B831A3"/>
    <w:rsid w:val="00B842EA"/>
    <w:rsid w:val="00B867AA"/>
    <w:rsid w:val="00B920E9"/>
    <w:rsid w:val="00B9698E"/>
    <w:rsid w:val="00BA413C"/>
    <w:rsid w:val="00BA50EE"/>
    <w:rsid w:val="00BA6E99"/>
    <w:rsid w:val="00BB258C"/>
    <w:rsid w:val="00BB59C8"/>
    <w:rsid w:val="00BB76C4"/>
    <w:rsid w:val="00BC330E"/>
    <w:rsid w:val="00BC62D5"/>
    <w:rsid w:val="00BC68F3"/>
    <w:rsid w:val="00BC794E"/>
    <w:rsid w:val="00BD6C67"/>
    <w:rsid w:val="00BD7391"/>
    <w:rsid w:val="00BE2F9C"/>
    <w:rsid w:val="00BE484D"/>
    <w:rsid w:val="00BE4D61"/>
    <w:rsid w:val="00BE5FF6"/>
    <w:rsid w:val="00BF02B4"/>
    <w:rsid w:val="00BF0CB9"/>
    <w:rsid w:val="00BF2A7C"/>
    <w:rsid w:val="00BF69E4"/>
    <w:rsid w:val="00BF6AD1"/>
    <w:rsid w:val="00C06A3D"/>
    <w:rsid w:val="00C07AF8"/>
    <w:rsid w:val="00C11B5B"/>
    <w:rsid w:val="00C14448"/>
    <w:rsid w:val="00C1617D"/>
    <w:rsid w:val="00C169A5"/>
    <w:rsid w:val="00C244ED"/>
    <w:rsid w:val="00C273B0"/>
    <w:rsid w:val="00C33615"/>
    <w:rsid w:val="00C34D44"/>
    <w:rsid w:val="00C36216"/>
    <w:rsid w:val="00C370B6"/>
    <w:rsid w:val="00C448CD"/>
    <w:rsid w:val="00C46C00"/>
    <w:rsid w:val="00C470D3"/>
    <w:rsid w:val="00C473C7"/>
    <w:rsid w:val="00C530BD"/>
    <w:rsid w:val="00C60CC0"/>
    <w:rsid w:val="00C65B40"/>
    <w:rsid w:val="00C65DF8"/>
    <w:rsid w:val="00C661A7"/>
    <w:rsid w:val="00C66781"/>
    <w:rsid w:val="00C673E6"/>
    <w:rsid w:val="00C723C5"/>
    <w:rsid w:val="00C74458"/>
    <w:rsid w:val="00C76348"/>
    <w:rsid w:val="00C801D5"/>
    <w:rsid w:val="00C80287"/>
    <w:rsid w:val="00C84907"/>
    <w:rsid w:val="00C90505"/>
    <w:rsid w:val="00C919A3"/>
    <w:rsid w:val="00C93750"/>
    <w:rsid w:val="00C96128"/>
    <w:rsid w:val="00CA03A0"/>
    <w:rsid w:val="00CA40C5"/>
    <w:rsid w:val="00CA4932"/>
    <w:rsid w:val="00CA733C"/>
    <w:rsid w:val="00CA775F"/>
    <w:rsid w:val="00CB1472"/>
    <w:rsid w:val="00CB1A28"/>
    <w:rsid w:val="00CB3FF7"/>
    <w:rsid w:val="00CB4E49"/>
    <w:rsid w:val="00CB57ED"/>
    <w:rsid w:val="00CB6C49"/>
    <w:rsid w:val="00CB7FCA"/>
    <w:rsid w:val="00CC3A34"/>
    <w:rsid w:val="00CC501C"/>
    <w:rsid w:val="00CD0600"/>
    <w:rsid w:val="00CD16E9"/>
    <w:rsid w:val="00CD32DF"/>
    <w:rsid w:val="00CD6F84"/>
    <w:rsid w:val="00CD7F77"/>
    <w:rsid w:val="00CE36F4"/>
    <w:rsid w:val="00CE3708"/>
    <w:rsid w:val="00CE3AA7"/>
    <w:rsid w:val="00CE7D7C"/>
    <w:rsid w:val="00CF234C"/>
    <w:rsid w:val="00CF6C01"/>
    <w:rsid w:val="00D06EBD"/>
    <w:rsid w:val="00D100C8"/>
    <w:rsid w:val="00D11C5E"/>
    <w:rsid w:val="00D13B27"/>
    <w:rsid w:val="00D206DC"/>
    <w:rsid w:val="00D217A5"/>
    <w:rsid w:val="00D26474"/>
    <w:rsid w:val="00D2706A"/>
    <w:rsid w:val="00D3437F"/>
    <w:rsid w:val="00D41FC9"/>
    <w:rsid w:val="00D47E7B"/>
    <w:rsid w:val="00D50567"/>
    <w:rsid w:val="00D51E7C"/>
    <w:rsid w:val="00D55742"/>
    <w:rsid w:val="00D563C1"/>
    <w:rsid w:val="00D61C2F"/>
    <w:rsid w:val="00D62A8A"/>
    <w:rsid w:val="00D70BED"/>
    <w:rsid w:val="00D73B2E"/>
    <w:rsid w:val="00D809EA"/>
    <w:rsid w:val="00D80A01"/>
    <w:rsid w:val="00D835CB"/>
    <w:rsid w:val="00D83EE2"/>
    <w:rsid w:val="00D84DF8"/>
    <w:rsid w:val="00D92FDC"/>
    <w:rsid w:val="00D9464C"/>
    <w:rsid w:val="00DA24F0"/>
    <w:rsid w:val="00DB078E"/>
    <w:rsid w:val="00DB0C86"/>
    <w:rsid w:val="00DB16A5"/>
    <w:rsid w:val="00DB1979"/>
    <w:rsid w:val="00DB4449"/>
    <w:rsid w:val="00DB47F5"/>
    <w:rsid w:val="00DB59D9"/>
    <w:rsid w:val="00DC0D72"/>
    <w:rsid w:val="00DC1D45"/>
    <w:rsid w:val="00DC33CA"/>
    <w:rsid w:val="00DC7D37"/>
    <w:rsid w:val="00DE404B"/>
    <w:rsid w:val="00DE6983"/>
    <w:rsid w:val="00E009FD"/>
    <w:rsid w:val="00E00C08"/>
    <w:rsid w:val="00E01556"/>
    <w:rsid w:val="00E01720"/>
    <w:rsid w:val="00E0485D"/>
    <w:rsid w:val="00E04F36"/>
    <w:rsid w:val="00E06A79"/>
    <w:rsid w:val="00E07114"/>
    <w:rsid w:val="00E1378F"/>
    <w:rsid w:val="00E14656"/>
    <w:rsid w:val="00E151A4"/>
    <w:rsid w:val="00E17A4C"/>
    <w:rsid w:val="00E214EF"/>
    <w:rsid w:val="00E21B18"/>
    <w:rsid w:val="00E2349D"/>
    <w:rsid w:val="00E25354"/>
    <w:rsid w:val="00E31AF6"/>
    <w:rsid w:val="00E32051"/>
    <w:rsid w:val="00E35530"/>
    <w:rsid w:val="00E35AC6"/>
    <w:rsid w:val="00E367C3"/>
    <w:rsid w:val="00E42587"/>
    <w:rsid w:val="00E4347E"/>
    <w:rsid w:val="00E44344"/>
    <w:rsid w:val="00E46DBC"/>
    <w:rsid w:val="00E53428"/>
    <w:rsid w:val="00E545F6"/>
    <w:rsid w:val="00E60118"/>
    <w:rsid w:val="00E61B3A"/>
    <w:rsid w:val="00E62CE3"/>
    <w:rsid w:val="00E62DE4"/>
    <w:rsid w:val="00E6381F"/>
    <w:rsid w:val="00E642DC"/>
    <w:rsid w:val="00E64E5E"/>
    <w:rsid w:val="00E66611"/>
    <w:rsid w:val="00E66B77"/>
    <w:rsid w:val="00E70B57"/>
    <w:rsid w:val="00E72998"/>
    <w:rsid w:val="00E72D7A"/>
    <w:rsid w:val="00E76414"/>
    <w:rsid w:val="00E8075F"/>
    <w:rsid w:val="00E82D32"/>
    <w:rsid w:val="00E90387"/>
    <w:rsid w:val="00E91215"/>
    <w:rsid w:val="00E92454"/>
    <w:rsid w:val="00E93FE6"/>
    <w:rsid w:val="00E969A6"/>
    <w:rsid w:val="00E975D1"/>
    <w:rsid w:val="00EA22D0"/>
    <w:rsid w:val="00EA5257"/>
    <w:rsid w:val="00EA6997"/>
    <w:rsid w:val="00EB179C"/>
    <w:rsid w:val="00EB5887"/>
    <w:rsid w:val="00EC06F1"/>
    <w:rsid w:val="00EC0848"/>
    <w:rsid w:val="00EC2AC6"/>
    <w:rsid w:val="00EC545C"/>
    <w:rsid w:val="00ED1457"/>
    <w:rsid w:val="00ED1C10"/>
    <w:rsid w:val="00ED2DA6"/>
    <w:rsid w:val="00ED3F9E"/>
    <w:rsid w:val="00ED4CE7"/>
    <w:rsid w:val="00ED544D"/>
    <w:rsid w:val="00ED5890"/>
    <w:rsid w:val="00EE2024"/>
    <w:rsid w:val="00EE4675"/>
    <w:rsid w:val="00EE6B7F"/>
    <w:rsid w:val="00EF152B"/>
    <w:rsid w:val="00EF3962"/>
    <w:rsid w:val="00EF64AB"/>
    <w:rsid w:val="00EF6F54"/>
    <w:rsid w:val="00F00B9A"/>
    <w:rsid w:val="00F11179"/>
    <w:rsid w:val="00F12E0B"/>
    <w:rsid w:val="00F16753"/>
    <w:rsid w:val="00F2235F"/>
    <w:rsid w:val="00F325D5"/>
    <w:rsid w:val="00F35556"/>
    <w:rsid w:val="00F40BF9"/>
    <w:rsid w:val="00F43D58"/>
    <w:rsid w:val="00F458EF"/>
    <w:rsid w:val="00F46E59"/>
    <w:rsid w:val="00F54E28"/>
    <w:rsid w:val="00F54FB4"/>
    <w:rsid w:val="00F55E26"/>
    <w:rsid w:val="00F57D4D"/>
    <w:rsid w:val="00F61118"/>
    <w:rsid w:val="00F627D2"/>
    <w:rsid w:val="00F66A43"/>
    <w:rsid w:val="00F73C9A"/>
    <w:rsid w:val="00F77FD3"/>
    <w:rsid w:val="00F80902"/>
    <w:rsid w:val="00F86525"/>
    <w:rsid w:val="00F9333A"/>
    <w:rsid w:val="00F942C4"/>
    <w:rsid w:val="00F951A8"/>
    <w:rsid w:val="00FA1A41"/>
    <w:rsid w:val="00FA1D46"/>
    <w:rsid w:val="00FA22E4"/>
    <w:rsid w:val="00FA2637"/>
    <w:rsid w:val="00FA5FD1"/>
    <w:rsid w:val="00FB2784"/>
    <w:rsid w:val="00FB5E0F"/>
    <w:rsid w:val="00FC0DE3"/>
    <w:rsid w:val="00FC1BA6"/>
    <w:rsid w:val="00FC27E1"/>
    <w:rsid w:val="00FC2ABF"/>
    <w:rsid w:val="00FC3A37"/>
    <w:rsid w:val="00FC6385"/>
    <w:rsid w:val="00FD1F7F"/>
    <w:rsid w:val="00FD6D90"/>
    <w:rsid w:val="00FD73F6"/>
    <w:rsid w:val="00FF27AA"/>
    <w:rsid w:val="00FF2DB5"/>
    <w:rsid w:val="00FF4545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800F"/>
  <w15:chartTrackingRefBased/>
  <w15:docId w15:val="{466CF505-F3DE-4C6D-BFE6-2EF36053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 w:qFormat="1"/>
    <w:lsdException w:name="envelope return" w:semiHidden="1" w:uiPriority="0" w:unhideWhenUsed="1" w:qFormat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iPriority="0" w:unhideWhenUsed="1" w:qFormat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0" w:unhideWhenUsed="1" w:qFormat="1"/>
    <w:lsdException w:name="List Continue 4" w:semiHidden="1" w:uiPriority="0" w:unhideWhenUsed="1" w:qFormat="1"/>
    <w:lsdException w:name="List Continue 5" w:semiHidden="1" w:uiPriority="0" w:unhideWhenUsed="1" w:qFormat="1"/>
    <w:lsdException w:name="Message Header" w:semiHidden="1" w:uiPriority="0" w:unhideWhenUsed="1" w:qFormat="1"/>
    <w:lsdException w:name="Subtitle" w:uiPriority="0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iPriority="0" w:unhideWhenUsed="1" w:qFormat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 w:qFormat="1"/>
    <w:lsdException w:name="E-mail Signature" w:semiHidden="1" w:uiPriority="0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37"/>
    <w:pPr>
      <w:spacing w:after="200" w:line="276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paragraph" w:styleId="Titlu1">
    <w:name w:val="heading 1"/>
    <w:basedOn w:val="Normal"/>
    <w:next w:val="Normal"/>
    <w:link w:val="Titlu1Caracter"/>
    <w:uiPriority w:val="9"/>
    <w:qFormat/>
    <w:rsid w:val="008C3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Titlu2">
    <w:name w:val="heading 2"/>
    <w:basedOn w:val="Normal"/>
    <w:next w:val="Normal"/>
    <w:link w:val="Titlu2Caracter"/>
    <w:unhideWhenUsed/>
    <w:qFormat/>
    <w:rsid w:val="008C38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8C38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Titlu4">
    <w:name w:val="heading 4"/>
    <w:basedOn w:val="Normal"/>
    <w:next w:val="Normal"/>
    <w:link w:val="Titlu4Caracter"/>
    <w:qFormat/>
    <w:rsid w:val="008C385F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sz w:val="24"/>
      <w:szCs w:val="20"/>
      <w:lang w:val="en-US"/>
    </w:rPr>
  </w:style>
  <w:style w:type="paragraph" w:styleId="Titlu5">
    <w:name w:val="heading 5"/>
    <w:basedOn w:val="Normal"/>
    <w:next w:val="Normal"/>
    <w:link w:val="Titlu5Caracter"/>
    <w:qFormat/>
    <w:rsid w:val="008C385F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sz w:val="24"/>
      <w:szCs w:val="20"/>
    </w:rPr>
  </w:style>
  <w:style w:type="paragraph" w:styleId="Titlu6">
    <w:name w:val="heading 6"/>
    <w:basedOn w:val="Normal"/>
    <w:next w:val="Normal"/>
    <w:link w:val="Titlu6Caracter"/>
    <w:qFormat/>
    <w:rsid w:val="008C385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Titlu7">
    <w:name w:val="heading 7"/>
    <w:basedOn w:val="Normal"/>
    <w:next w:val="Normal"/>
    <w:link w:val="Titlu7Caracter"/>
    <w:qFormat/>
    <w:rsid w:val="008C385F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</w:rPr>
  </w:style>
  <w:style w:type="paragraph" w:styleId="Titlu8">
    <w:name w:val="heading 8"/>
    <w:basedOn w:val="Normal"/>
    <w:next w:val="Normal"/>
    <w:link w:val="Titlu8Caracter"/>
    <w:qFormat/>
    <w:rsid w:val="008C385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8C385F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qFormat/>
    <w:rsid w:val="008C385F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  <w14:ligatures w14:val="none"/>
    </w:rPr>
  </w:style>
  <w:style w:type="character" w:customStyle="1" w:styleId="Titlu2Caracter">
    <w:name w:val="Titlu 2 Caracter"/>
    <w:basedOn w:val="Fontdeparagrafimplicit"/>
    <w:link w:val="Titlu2"/>
    <w:qFormat/>
    <w:rsid w:val="008C385F"/>
    <w:rPr>
      <w:rFonts w:ascii="Cambria" w:eastAsia="Times New Roman" w:hAnsi="Cambria" w:cs="Times New Roman"/>
      <w:b/>
      <w:bCs/>
      <w:i/>
      <w:iCs/>
      <w:kern w:val="0"/>
      <w:sz w:val="28"/>
      <w:szCs w:val="28"/>
      <w:lang w:val="ro-RO"/>
      <w14:ligatures w14:val="none"/>
    </w:rPr>
  </w:style>
  <w:style w:type="character" w:customStyle="1" w:styleId="Titlu3Caracter">
    <w:name w:val="Titlu 3 Caracter"/>
    <w:basedOn w:val="Fontdeparagrafimplicit"/>
    <w:link w:val="Titlu3"/>
    <w:qFormat/>
    <w:rsid w:val="008C385F"/>
    <w:rPr>
      <w:rFonts w:ascii="Times New Roman" w:eastAsia="Times New Roman" w:hAnsi="Times New Roman" w:cs="Times New Roman"/>
      <w:b/>
      <w:kern w:val="0"/>
      <w:sz w:val="28"/>
      <w:szCs w:val="20"/>
      <w:lang w:val="ro-RO"/>
      <w14:ligatures w14:val="none"/>
    </w:rPr>
  </w:style>
  <w:style w:type="character" w:customStyle="1" w:styleId="Titlu4Caracter">
    <w:name w:val="Titlu 4 Caracter"/>
    <w:basedOn w:val="Fontdeparagrafimplicit"/>
    <w:link w:val="Titlu4"/>
    <w:qFormat/>
    <w:rsid w:val="008C385F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Titlu5Caracter">
    <w:name w:val="Titlu 5 Caracter"/>
    <w:basedOn w:val="Fontdeparagrafimplicit"/>
    <w:link w:val="Titlu5"/>
    <w:qFormat/>
    <w:rsid w:val="008C385F"/>
    <w:rPr>
      <w:rFonts w:ascii="Times New Roman" w:eastAsia="Times New Roman" w:hAnsi="Times New Roman" w:cs="Times New Roman"/>
      <w:b/>
      <w:i/>
      <w:kern w:val="0"/>
      <w:sz w:val="24"/>
      <w:szCs w:val="20"/>
      <w:lang w:val="ro-RO"/>
      <w14:ligatures w14:val="none"/>
    </w:rPr>
  </w:style>
  <w:style w:type="character" w:customStyle="1" w:styleId="Titlu6Caracter">
    <w:name w:val="Titlu 6 Caracter"/>
    <w:basedOn w:val="Fontdeparagrafimplicit"/>
    <w:link w:val="Titlu6"/>
    <w:qFormat/>
    <w:rsid w:val="008C385F"/>
    <w:rPr>
      <w:rFonts w:ascii="Times New Roman" w:eastAsia="Times New Roman" w:hAnsi="Times New Roman" w:cs="Times New Roman"/>
      <w:bCs/>
      <w:kern w:val="0"/>
      <w:sz w:val="28"/>
      <w:szCs w:val="28"/>
      <w:lang w:val="ro-RO"/>
      <w14:ligatures w14:val="none"/>
    </w:rPr>
  </w:style>
  <w:style w:type="character" w:customStyle="1" w:styleId="Titlu7Caracter">
    <w:name w:val="Titlu 7 Caracter"/>
    <w:basedOn w:val="Fontdeparagrafimplicit"/>
    <w:link w:val="Titlu7"/>
    <w:qFormat/>
    <w:rsid w:val="008C385F"/>
    <w:rPr>
      <w:rFonts w:ascii="Times New Roman" w:eastAsia="Times New Roman" w:hAnsi="Times New Roman" w:cs="Times New Roman"/>
      <w:kern w:val="0"/>
      <w:sz w:val="24"/>
      <w:szCs w:val="20"/>
      <w:lang w:val="ro-RO"/>
      <w14:ligatures w14:val="none"/>
    </w:rPr>
  </w:style>
  <w:style w:type="character" w:customStyle="1" w:styleId="Titlu8Caracter">
    <w:name w:val="Titlu 8 Caracter"/>
    <w:basedOn w:val="Fontdeparagrafimplicit"/>
    <w:link w:val="Titlu8"/>
    <w:qFormat/>
    <w:rsid w:val="008C385F"/>
    <w:rPr>
      <w:rFonts w:ascii="Times New Roman" w:eastAsia="Times New Roman" w:hAnsi="Times New Roman" w:cs="Times New Roman"/>
      <w:i/>
      <w:iCs/>
      <w:kern w:val="0"/>
      <w:sz w:val="24"/>
      <w:szCs w:val="24"/>
      <w:lang w:val="ro-RO"/>
      <w14:ligatures w14:val="none"/>
    </w:rPr>
  </w:style>
  <w:style w:type="character" w:customStyle="1" w:styleId="Titlu9Caracter">
    <w:name w:val="Titlu 9 Caracter"/>
    <w:basedOn w:val="Fontdeparagrafimplicit"/>
    <w:link w:val="Titlu9"/>
    <w:qFormat/>
    <w:rsid w:val="008C385F"/>
    <w:rPr>
      <w:rFonts w:ascii="Times New Roman" w:eastAsia="Times New Roman" w:hAnsi="Times New Roman" w:cs="Times New Roman"/>
      <w:b/>
      <w:bCs/>
      <w:kern w:val="0"/>
      <w:sz w:val="24"/>
      <w:szCs w:val="24"/>
      <w:lang w:val="ro-RO"/>
      <w14:ligatures w14:val="none"/>
    </w:rPr>
  </w:style>
  <w:style w:type="paragraph" w:styleId="TextnBalon">
    <w:name w:val="Balloon Text"/>
    <w:basedOn w:val="Normal"/>
    <w:link w:val="TextnBalonCaracter"/>
    <w:uiPriority w:val="99"/>
    <w:semiHidden/>
    <w:qFormat/>
    <w:rsid w:val="008C38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8C385F"/>
    <w:rPr>
      <w:rFonts w:ascii="Tahoma" w:eastAsia="Calibri" w:hAnsi="Tahoma" w:cs="Times New Roman"/>
      <w:kern w:val="0"/>
      <w:sz w:val="16"/>
      <w:szCs w:val="16"/>
      <w:lang w:val="ro-RO"/>
      <w14:ligatures w14:val="none"/>
    </w:rPr>
  </w:style>
  <w:style w:type="paragraph" w:styleId="Textbloc">
    <w:name w:val="Block Text"/>
    <w:basedOn w:val="Normal"/>
    <w:qFormat/>
    <w:rsid w:val="008C385F"/>
    <w:pPr>
      <w:numPr>
        <w:numId w:val="2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Corptext">
    <w:name w:val="Body Text"/>
    <w:basedOn w:val="Normal"/>
    <w:link w:val="CorptextCaracter"/>
    <w:qFormat/>
    <w:rsid w:val="008C385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qFormat/>
    <w:rsid w:val="008C385F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Corptext2">
    <w:name w:val="Body Text 2"/>
    <w:basedOn w:val="Normal"/>
    <w:link w:val="Corptext2Caracter"/>
    <w:qFormat/>
    <w:rsid w:val="008C385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text2Caracter">
    <w:name w:val="Corp text 2 Caracter"/>
    <w:basedOn w:val="Fontdeparagrafimplicit"/>
    <w:link w:val="Corptext2"/>
    <w:qFormat/>
    <w:rsid w:val="008C385F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Corptext3">
    <w:name w:val="Body Text 3"/>
    <w:basedOn w:val="Normal"/>
    <w:link w:val="Corptext3Caracter"/>
    <w:qFormat/>
    <w:rsid w:val="008C385F"/>
    <w:pPr>
      <w:spacing w:after="0" w:line="240" w:lineRule="auto"/>
      <w:jc w:val="both"/>
    </w:pPr>
    <w:rPr>
      <w:rFonts w:ascii="Tahoma" w:eastAsia="Times New Roman" w:hAnsi="Tahoma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qFormat/>
    <w:rsid w:val="008C385F"/>
    <w:rPr>
      <w:rFonts w:ascii="Tahoma" w:eastAsia="Times New Roman" w:hAnsi="Tahoma" w:cs="Times New Roman"/>
      <w:kern w:val="0"/>
      <w:szCs w:val="20"/>
      <w14:ligatures w14:val="none"/>
    </w:rPr>
  </w:style>
  <w:style w:type="paragraph" w:styleId="Primindentpentrucorptext">
    <w:name w:val="Body Text First Indent"/>
    <w:basedOn w:val="Corptext"/>
    <w:link w:val="PrimindentpentrucorptextCaracter"/>
    <w:qFormat/>
    <w:rsid w:val="008C385F"/>
    <w:pPr>
      <w:ind w:firstLine="210"/>
    </w:pPr>
    <w:rPr>
      <w:lang w:val="en-US"/>
    </w:rPr>
  </w:style>
  <w:style w:type="character" w:customStyle="1" w:styleId="PrimindentpentrucorptextCaracter">
    <w:name w:val="Prim indent pentru corp text Caracter"/>
    <w:basedOn w:val="CorptextCaracter"/>
    <w:link w:val="Primindentpentrucorptext"/>
    <w:qFormat/>
    <w:rsid w:val="008C385F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Indentcorptext">
    <w:name w:val="Body Text Indent"/>
    <w:basedOn w:val="Normal"/>
    <w:link w:val="IndentcorptextCaracter"/>
    <w:qFormat/>
    <w:rsid w:val="008C385F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qFormat/>
    <w:rsid w:val="008C385F"/>
    <w:rPr>
      <w:rFonts w:ascii="TimesNewRoman" w:eastAsia="Calibri" w:hAnsi="TimesNewRoman" w:cs="Times New Roman"/>
      <w:b/>
      <w:kern w:val="0"/>
      <w:sz w:val="24"/>
      <w:szCs w:val="24"/>
      <w:lang w:val="ro-RO"/>
      <w14:ligatures w14:val="none"/>
    </w:rPr>
  </w:style>
  <w:style w:type="paragraph" w:styleId="Primindentpentrucorptext2">
    <w:name w:val="Body Text First Indent 2"/>
    <w:basedOn w:val="Indentcorptext"/>
    <w:link w:val="Primindentpentrucorptext2Caracter"/>
    <w:qFormat/>
    <w:rsid w:val="008C385F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Primindentpentrucorptext2Caracter">
    <w:name w:val="Prim indent pentru corp text 2 Caracter"/>
    <w:basedOn w:val="IndentcorptextCaracter"/>
    <w:link w:val="Primindentpentrucorptext2"/>
    <w:qFormat/>
    <w:rsid w:val="008C385F"/>
    <w:rPr>
      <w:rFonts w:ascii="TimesNewRoman" w:eastAsia="Calibri" w:hAnsi="TimesNewRoman" w:cs="Times New Roman"/>
      <w:b/>
      <w:kern w:val="0"/>
      <w:sz w:val="24"/>
      <w:szCs w:val="24"/>
      <w:lang w:val="ro-RO"/>
      <w14:ligatures w14:val="none"/>
    </w:rPr>
  </w:style>
  <w:style w:type="paragraph" w:styleId="Indentcorptext2">
    <w:name w:val="Body Text Indent 2"/>
    <w:basedOn w:val="Normal"/>
    <w:link w:val="Indentcorptext2Caracter"/>
    <w:qFormat/>
    <w:rsid w:val="008C385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qFormat/>
    <w:rsid w:val="008C385F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Indentcorptext3">
    <w:name w:val="Body Text Indent 3"/>
    <w:basedOn w:val="Normal"/>
    <w:link w:val="Indentcorptext3Caracter"/>
    <w:qFormat/>
    <w:rsid w:val="008C38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qFormat/>
    <w:rsid w:val="008C385F"/>
    <w:rPr>
      <w:rFonts w:ascii="Times New Roman" w:eastAsia="Times New Roman" w:hAnsi="Times New Roman" w:cs="Times New Roman"/>
      <w:kern w:val="0"/>
      <w:sz w:val="16"/>
      <w:szCs w:val="16"/>
      <w:lang w:val="ro-RO"/>
      <w14:ligatures w14:val="none"/>
    </w:rPr>
  </w:style>
  <w:style w:type="paragraph" w:styleId="Legend">
    <w:name w:val="caption"/>
    <w:basedOn w:val="Normal"/>
    <w:next w:val="Normal"/>
    <w:qFormat/>
    <w:rsid w:val="008C385F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Formuledencheiere">
    <w:name w:val="Closing"/>
    <w:basedOn w:val="Normal"/>
    <w:link w:val="FormuledencheiereCaracter"/>
    <w:qFormat/>
    <w:rsid w:val="008C385F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rmuledencheiereCaracter">
    <w:name w:val="Formule de încheiere Caracter"/>
    <w:basedOn w:val="Fontdeparagrafimplicit"/>
    <w:link w:val="Formuledencheiere"/>
    <w:qFormat/>
    <w:rsid w:val="008C385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Referincomentariu">
    <w:name w:val="annotation reference"/>
    <w:uiPriority w:val="99"/>
    <w:semiHidden/>
    <w:unhideWhenUsed/>
    <w:qFormat/>
    <w:rsid w:val="008C385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qFormat/>
    <w:rsid w:val="008C385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qFormat/>
    <w:rsid w:val="008C385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qFormat/>
    <w:rsid w:val="008C385F"/>
    <w:rPr>
      <w:b/>
      <w:bCs/>
      <w:lang w:eastAsia="ro-RO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qFormat/>
    <w:rsid w:val="008C385F"/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styleId="Dat">
    <w:name w:val="Date"/>
    <w:basedOn w:val="Normal"/>
    <w:next w:val="Normal"/>
    <w:link w:val="DatCaracter"/>
    <w:qFormat/>
    <w:rsid w:val="008C385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Caracter">
    <w:name w:val="Dată Caracter"/>
    <w:basedOn w:val="Fontdeparagrafimplicit"/>
    <w:link w:val="Dat"/>
    <w:qFormat/>
    <w:rsid w:val="008C385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Plandocument">
    <w:name w:val="Document Map"/>
    <w:basedOn w:val="Normal"/>
    <w:link w:val="PlandocumentCaracter"/>
    <w:semiHidden/>
    <w:qFormat/>
    <w:rsid w:val="008C385F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PlandocumentCaracter">
    <w:name w:val="Plan document Caracter"/>
    <w:basedOn w:val="Fontdeparagrafimplicit"/>
    <w:link w:val="Plandocument"/>
    <w:semiHidden/>
    <w:qFormat/>
    <w:rsid w:val="008C385F"/>
    <w:rPr>
      <w:rFonts w:ascii="Tahoma" w:eastAsia="Calibri" w:hAnsi="Tahoma" w:cs="Times New Roman"/>
      <w:kern w:val="0"/>
      <w:sz w:val="20"/>
      <w:szCs w:val="20"/>
      <w:shd w:val="clear" w:color="auto" w:fill="000080"/>
      <w14:ligatures w14:val="none"/>
    </w:rPr>
  </w:style>
  <w:style w:type="paragraph" w:styleId="Semnture-mail">
    <w:name w:val="E-mail Signature"/>
    <w:basedOn w:val="Normal"/>
    <w:link w:val="Semnture-mailCaracter"/>
    <w:qFormat/>
    <w:rsid w:val="008C385F"/>
    <w:pPr>
      <w:numPr>
        <w:numId w:val="3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emnture-mailCaracter">
    <w:name w:val="Semnătură e-mail Caracter"/>
    <w:basedOn w:val="Fontdeparagrafimplicit"/>
    <w:link w:val="Semnture-mail"/>
    <w:qFormat/>
    <w:rsid w:val="008C385F"/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</w:style>
  <w:style w:type="character" w:styleId="Accentuat">
    <w:name w:val="Emphasis"/>
    <w:basedOn w:val="Fontdeparagrafimplicit"/>
    <w:uiPriority w:val="20"/>
    <w:qFormat/>
    <w:rsid w:val="008C385F"/>
    <w:rPr>
      <w:i/>
      <w:iCs/>
    </w:rPr>
  </w:style>
  <w:style w:type="paragraph" w:styleId="Textnotdefinal">
    <w:name w:val="endnote text"/>
    <w:basedOn w:val="Normal"/>
    <w:link w:val="TextnotdefinalCaracter"/>
    <w:semiHidden/>
    <w:qFormat/>
    <w:rsid w:val="008C385F"/>
    <w:pPr>
      <w:spacing w:after="0" w:line="240" w:lineRule="auto"/>
    </w:pPr>
    <w:rPr>
      <w:sz w:val="20"/>
      <w:szCs w:val="20"/>
      <w:lang w:val="en-US"/>
    </w:rPr>
  </w:style>
  <w:style w:type="character" w:customStyle="1" w:styleId="TextnotdefinalCaracter">
    <w:name w:val="Text notă de final Caracter"/>
    <w:basedOn w:val="Fontdeparagrafimplicit"/>
    <w:link w:val="Textnotdefinal"/>
    <w:semiHidden/>
    <w:qFormat/>
    <w:rsid w:val="008C385F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dresplic">
    <w:name w:val="envelope address"/>
    <w:basedOn w:val="Normal"/>
    <w:qFormat/>
    <w:rsid w:val="008C38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Returplic">
    <w:name w:val="envelope return"/>
    <w:basedOn w:val="Normal"/>
    <w:qFormat/>
    <w:rsid w:val="008C385F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HyperlinkParcurs">
    <w:name w:val="FollowedHyperlink"/>
    <w:basedOn w:val="Fontdeparagrafimplicit"/>
    <w:uiPriority w:val="99"/>
    <w:semiHidden/>
    <w:unhideWhenUsed/>
    <w:qFormat/>
    <w:rsid w:val="008C385F"/>
    <w:rPr>
      <w:color w:val="954F72" w:themeColor="followedHyperlink"/>
      <w:u w:val="single"/>
    </w:rPr>
  </w:style>
  <w:style w:type="paragraph" w:styleId="Subsol">
    <w:name w:val="footer"/>
    <w:basedOn w:val="Normal"/>
    <w:link w:val="SubsolCaracter"/>
    <w:uiPriority w:val="99"/>
    <w:unhideWhenUsed/>
    <w:qFormat/>
    <w:rsid w:val="008C385F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qFormat/>
    <w:rsid w:val="008C385F"/>
    <w:rPr>
      <w:rFonts w:ascii="Calibri" w:eastAsia="Calibri" w:hAnsi="Calibri" w:cs="Times New Roman"/>
      <w:kern w:val="0"/>
      <w:lang w:val="ro-RO"/>
      <w14:ligatures w14:val="none"/>
    </w:rPr>
  </w:style>
  <w:style w:type="character" w:styleId="Referinnotdesubsol">
    <w:name w:val="footnote reference"/>
    <w:semiHidden/>
    <w:unhideWhenUsed/>
    <w:qFormat/>
    <w:rsid w:val="008C385F"/>
    <w:rPr>
      <w:vertAlign w:val="superscript"/>
    </w:rPr>
  </w:style>
  <w:style w:type="paragraph" w:styleId="Textnotdesubsol">
    <w:name w:val="footnote text"/>
    <w:basedOn w:val="Normal"/>
    <w:link w:val="TextnotdesubsolCaracter"/>
    <w:semiHidden/>
    <w:qFormat/>
    <w:rsid w:val="008C385F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qFormat/>
    <w:rsid w:val="008C385F"/>
    <w:rPr>
      <w:rFonts w:ascii="Tahoma" w:eastAsia="Calibri" w:hAnsi="Tahoma" w:cs="Times New Roman"/>
      <w:kern w:val="0"/>
      <w:sz w:val="20"/>
      <w:szCs w:val="20"/>
      <w14:ligatures w14:val="none"/>
    </w:rPr>
  </w:style>
  <w:style w:type="paragraph" w:styleId="Antet">
    <w:name w:val="header"/>
    <w:basedOn w:val="Normal"/>
    <w:link w:val="AntetCaracter"/>
    <w:uiPriority w:val="99"/>
    <w:unhideWhenUsed/>
    <w:qFormat/>
    <w:rsid w:val="008C385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qFormat/>
    <w:rsid w:val="008C385F"/>
    <w:rPr>
      <w:rFonts w:ascii="Calibri" w:eastAsia="Calibri" w:hAnsi="Calibri" w:cs="Times New Roman"/>
      <w:kern w:val="0"/>
      <w:lang w:val="ro-RO"/>
      <w14:ligatures w14:val="none"/>
    </w:rPr>
  </w:style>
  <w:style w:type="paragraph" w:styleId="AdresHTML">
    <w:name w:val="HTML Address"/>
    <w:basedOn w:val="Normal"/>
    <w:link w:val="AdresHTMLCaracter"/>
    <w:qFormat/>
    <w:rsid w:val="008C385F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AdresHTMLCaracter">
    <w:name w:val="Adresă HTML Caracter"/>
    <w:basedOn w:val="Fontdeparagrafimplicit"/>
    <w:link w:val="AdresHTML"/>
    <w:qFormat/>
    <w:rsid w:val="008C385F"/>
    <w:rPr>
      <w:rFonts w:ascii="Times New Roman" w:eastAsia="Times New Roman" w:hAnsi="Times New Roman" w:cs="Times New Roman"/>
      <w:i/>
      <w:iCs/>
      <w:kern w:val="0"/>
      <w:sz w:val="20"/>
      <w:szCs w:val="20"/>
      <w14:ligatures w14:val="none"/>
    </w:rPr>
  </w:style>
  <w:style w:type="paragraph" w:styleId="PreformatatHTML">
    <w:name w:val="HTML Preformatted"/>
    <w:basedOn w:val="Normal"/>
    <w:link w:val="PreformatatHTMLCaracter"/>
    <w:qFormat/>
    <w:rsid w:val="008C385F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qFormat/>
    <w:rsid w:val="008C385F"/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character" w:styleId="Hyperlink">
    <w:name w:val="Hyperlink"/>
    <w:uiPriority w:val="99"/>
    <w:qFormat/>
    <w:rsid w:val="008C385F"/>
    <w:rPr>
      <w:color w:val="0000FF"/>
      <w:u w:val="single"/>
    </w:rPr>
  </w:style>
  <w:style w:type="paragraph" w:styleId="List">
    <w:name w:val="List"/>
    <w:basedOn w:val="Normal"/>
    <w:qFormat/>
    <w:rsid w:val="008C385F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2">
    <w:name w:val="List 2"/>
    <w:basedOn w:val="Normal"/>
    <w:qFormat/>
    <w:rsid w:val="008C385F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3">
    <w:name w:val="List 3"/>
    <w:basedOn w:val="Normal"/>
    <w:qFormat/>
    <w:rsid w:val="008C385F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4">
    <w:name w:val="List 4"/>
    <w:basedOn w:val="Normal"/>
    <w:qFormat/>
    <w:rsid w:val="008C385F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5">
    <w:name w:val="List 5"/>
    <w:basedOn w:val="Normal"/>
    <w:qFormat/>
    <w:rsid w:val="008C385F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umarcatori">
    <w:name w:val="List Bullet"/>
    <w:basedOn w:val="Normal"/>
    <w:qFormat/>
    <w:rsid w:val="008C385F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cumarcatori2">
    <w:name w:val="List Bullet 2"/>
    <w:basedOn w:val="Normal"/>
    <w:qFormat/>
    <w:rsid w:val="008C385F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cumarcatori3">
    <w:name w:val="List Bullet 3"/>
    <w:basedOn w:val="Normal"/>
    <w:qFormat/>
    <w:rsid w:val="008C385F"/>
    <w:pPr>
      <w:tabs>
        <w:tab w:val="left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cumarcatori4">
    <w:name w:val="List Bullet 4"/>
    <w:basedOn w:val="Normal"/>
    <w:qFormat/>
    <w:rsid w:val="008C385F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cumarcatori5">
    <w:name w:val="List Bullet 5"/>
    <w:basedOn w:val="Normal"/>
    <w:qFormat/>
    <w:rsid w:val="008C385F"/>
    <w:pPr>
      <w:tabs>
        <w:tab w:val="left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are">
    <w:name w:val="List Continue"/>
    <w:basedOn w:val="Normal"/>
    <w:qFormat/>
    <w:rsid w:val="008C385F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are2">
    <w:name w:val="List Continue 2"/>
    <w:basedOn w:val="Normal"/>
    <w:qFormat/>
    <w:rsid w:val="008C385F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are3">
    <w:name w:val="List Continue 3"/>
    <w:basedOn w:val="Normal"/>
    <w:qFormat/>
    <w:rsid w:val="008C385F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are4">
    <w:name w:val="List Continue 4"/>
    <w:basedOn w:val="Normal"/>
    <w:qFormat/>
    <w:rsid w:val="008C385F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are5">
    <w:name w:val="List Continue 5"/>
    <w:basedOn w:val="Normal"/>
    <w:qFormat/>
    <w:rsid w:val="008C385F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erotat">
    <w:name w:val="List Number"/>
    <w:basedOn w:val="Normal"/>
    <w:qFormat/>
    <w:rsid w:val="008C385F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numerotat2">
    <w:name w:val="List Number 2"/>
    <w:basedOn w:val="Normal"/>
    <w:qFormat/>
    <w:rsid w:val="008C385F"/>
    <w:pPr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numerotat3">
    <w:name w:val="List Number 3"/>
    <w:basedOn w:val="Normal"/>
    <w:qFormat/>
    <w:rsid w:val="008C385F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numerotat4">
    <w:name w:val="List Number 4"/>
    <w:basedOn w:val="Normal"/>
    <w:qFormat/>
    <w:rsid w:val="008C385F"/>
    <w:pPr>
      <w:tabs>
        <w:tab w:val="left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numerotat5">
    <w:name w:val="List Number 5"/>
    <w:basedOn w:val="Normal"/>
    <w:qFormat/>
    <w:rsid w:val="008C385F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Textmacrocomand">
    <w:name w:val="macro"/>
    <w:link w:val="TextmacrocomandCaracter"/>
    <w:semiHidden/>
    <w:qFormat/>
    <w:rsid w:val="008C385F"/>
    <w:pPr>
      <w:numPr>
        <w:numId w:val="9"/>
      </w:numPr>
      <w:tabs>
        <w:tab w:val="left" w:pos="480"/>
        <w:tab w:val="left" w:pos="96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0" w:firstLine="0"/>
    </w:pPr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TextmacrocomandCaracter">
    <w:name w:val="Text macrocomandă Caracter"/>
    <w:basedOn w:val="Fontdeparagrafimplicit"/>
    <w:link w:val="Textmacrocomand"/>
    <w:semiHidden/>
    <w:qFormat/>
    <w:rsid w:val="008C385F"/>
    <w:rPr>
      <w:rFonts w:ascii="Courier New" w:eastAsia="Calibri" w:hAnsi="Courier New" w:cs="Courier New"/>
      <w:kern w:val="0"/>
      <w:sz w:val="20"/>
      <w:szCs w:val="20"/>
      <w14:ligatures w14:val="none"/>
    </w:rPr>
  </w:style>
  <w:style w:type="paragraph" w:styleId="Antetmesaj">
    <w:name w:val="Message Header"/>
    <w:basedOn w:val="Normal"/>
    <w:link w:val="AntetmesajCaracter"/>
    <w:qFormat/>
    <w:rsid w:val="008C38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AntetmesajCaracter">
    <w:name w:val="Antet mesaj Caracter"/>
    <w:basedOn w:val="Fontdeparagrafimplicit"/>
    <w:link w:val="Antetmesaj"/>
    <w:qFormat/>
    <w:rsid w:val="008C385F"/>
    <w:rPr>
      <w:rFonts w:ascii="Arial" w:eastAsia="Times New Roman" w:hAnsi="Arial" w:cs="Times New Roman"/>
      <w:kern w:val="0"/>
      <w:sz w:val="24"/>
      <w:szCs w:val="24"/>
      <w:shd w:val="pct20" w:color="auto" w:fill="auto"/>
      <w14:ligatures w14:val="none"/>
    </w:rPr>
  </w:style>
  <w:style w:type="paragraph" w:styleId="NormalWeb">
    <w:name w:val="Normal (Web)"/>
    <w:basedOn w:val="Normal"/>
    <w:uiPriority w:val="99"/>
    <w:qFormat/>
    <w:rsid w:val="008C385F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dentnormal">
    <w:name w:val="Normal Indent"/>
    <w:basedOn w:val="Normal"/>
    <w:qFormat/>
    <w:rsid w:val="008C385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Titlunot">
    <w:name w:val="Note Heading"/>
    <w:basedOn w:val="Normal"/>
    <w:next w:val="Normal"/>
    <w:link w:val="TitlunotCaracter"/>
    <w:qFormat/>
    <w:rsid w:val="008C385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itlunotCaracter">
    <w:name w:val="Titlu notă Caracter"/>
    <w:basedOn w:val="Fontdeparagrafimplicit"/>
    <w:link w:val="Titlunot"/>
    <w:qFormat/>
    <w:rsid w:val="008C385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Numrdepagin">
    <w:name w:val="page number"/>
    <w:basedOn w:val="Fontdeparagrafimplicit"/>
    <w:qFormat/>
    <w:rsid w:val="008C385F"/>
  </w:style>
  <w:style w:type="paragraph" w:styleId="Textsimplu">
    <w:name w:val="Plain Text"/>
    <w:basedOn w:val="Normal"/>
    <w:link w:val="TextsimpluCaracter"/>
    <w:uiPriority w:val="99"/>
    <w:qFormat/>
    <w:rsid w:val="008C385F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TextsimpluCaracter">
    <w:name w:val="Text simplu Caracter"/>
    <w:basedOn w:val="Fontdeparagrafimplicit"/>
    <w:link w:val="Textsimplu"/>
    <w:uiPriority w:val="99"/>
    <w:qFormat/>
    <w:rsid w:val="008C385F"/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paragraph" w:styleId="Formuldesalut">
    <w:name w:val="Salutation"/>
    <w:basedOn w:val="Normal"/>
    <w:next w:val="Normal"/>
    <w:link w:val="FormuldesalutCaracter"/>
    <w:qFormat/>
    <w:rsid w:val="008C385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rmuldesalutCaracter">
    <w:name w:val="Formulă de salut Caracter"/>
    <w:basedOn w:val="Fontdeparagrafimplicit"/>
    <w:link w:val="Formuldesalut"/>
    <w:qFormat/>
    <w:rsid w:val="008C385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emntur">
    <w:name w:val="Signature"/>
    <w:basedOn w:val="Normal"/>
    <w:link w:val="SemnturCaracter"/>
    <w:qFormat/>
    <w:rsid w:val="008C385F"/>
    <w:pPr>
      <w:numPr>
        <w:numId w:val="10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emnturCaracter">
    <w:name w:val="Semnătură Caracter"/>
    <w:basedOn w:val="Fontdeparagrafimplicit"/>
    <w:link w:val="Semntur"/>
    <w:qFormat/>
    <w:rsid w:val="008C385F"/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</w:style>
  <w:style w:type="character" w:styleId="Robust">
    <w:name w:val="Strong"/>
    <w:uiPriority w:val="22"/>
    <w:qFormat/>
    <w:rsid w:val="008C385F"/>
    <w:rPr>
      <w:b/>
      <w:bCs/>
    </w:rPr>
  </w:style>
  <w:style w:type="paragraph" w:styleId="Subtitlu">
    <w:name w:val="Subtitle"/>
    <w:basedOn w:val="Normal"/>
    <w:link w:val="SubtitluCaracter"/>
    <w:qFormat/>
    <w:rsid w:val="008C385F"/>
    <w:pPr>
      <w:numPr>
        <w:numId w:val="11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qFormat/>
    <w:rsid w:val="008C385F"/>
    <w:rPr>
      <w:rFonts w:ascii="Arial" w:eastAsia="Times New Roman" w:hAnsi="Arial" w:cs="Times New Roman"/>
      <w:kern w:val="0"/>
      <w:sz w:val="24"/>
      <w:szCs w:val="24"/>
      <w:lang w:val="ro-RO"/>
      <w14:ligatures w14:val="none"/>
    </w:rPr>
  </w:style>
  <w:style w:type="table" w:styleId="Tabelgril">
    <w:name w:val="Table Grid"/>
    <w:basedOn w:val="TabelNormal"/>
    <w:uiPriority w:val="39"/>
    <w:qFormat/>
    <w:rsid w:val="008C385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ro-RO" w:eastAsia="ro-R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link w:val="TitluCaracter"/>
    <w:qFormat/>
    <w:rsid w:val="008C385F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uCaracter">
    <w:name w:val="Titlu Caracter"/>
    <w:basedOn w:val="Fontdeparagrafimplicit"/>
    <w:link w:val="Titlu"/>
    <w:qFormat/>
    <w:rsid w:val="008C385F"/>
    <w:rPr>
      <w:rFonts w:ascii="Arial" w:eastAsia="Times New Roman" w:hAnsi="Arial" w:cs="Times New Roman"/>
      <w:b/>
      <w:bCs/>
      <w:kern w:val="28"/>
      <w:sz w:val="32"/>
      <w:szCs w:val="32"/>
      <w14:ligatures w14:val="none"/>
    </w:rPr>
  </w:style>
  <w:style w:type="paragraph" w:styleId="Cuprins4">
    <w:name w:val="toc 4"/>
    <w:basedOn w:val="Normal"/>
    <w:next w:val="Normal"/>
    <w:semiHidden/>
    <w:qFormat/>
    <w:rsid w:val="008C385F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efault">
    <w:name w:val="Default"/>
    <w:qFormat/>
    <w:rsid w:val="008C38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val="ro-RO"/>
      <w14:ligatures w14:val="none"/>
    </w:rPr>
  </w:style>
  <w:style w:type="paragraph" w:customStyle="1" w:styleId="alignmentl">
    <w:name w:val="alignment_l"/>
    <w:basedOn w:val="Normal"/>
    <w:qFormat/>
    <w:rsid w:val="008C3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qFormat/>
    <w:rsid w:val="008C3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M38">
    <w:name w:val="CM38"/>
    <w:basedOn w:val="Default"/>
    <w:next w:val="Default"/>
    <w:qFormat/>
    <w:rsid w:val="008C385F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qFormat/>
    <w:rsid w:val="008C385F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qFormat/>
    <w:rsid w:val="008C385F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qFormat/>
    <w:rsid w:val="008C385F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qFormat/>
    <w:rsid w:val="008C385F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qFormat/>
    <w:rsid w:val="008C385F"/>
    <w:rPr>
      <w:b/>
      <w:bCs/>
      <w:color w:val="008F00"/>
    </w:rPr>
  </w:style>
  <w:style w:type="character" w:customStyle="1" w:styleId="BodyTextIndentChar1">
    <w:name w:val="Body Text Indent Char1"/>
    <w:uiPriority w:val="99"/>
    <w:semiHidden/>
    <w:qFormat/>
    <w:rsid w:val="008C385F"/>
    <w:rPr>
      <w:sz w:val="22"/>
      <w:szCs w:val="22"/>
      <w:lang w:eastAsia="en-US"/>
    </w:rPr>
  </w:style>
  <w:style w:type="paragraph" w:styleId="Listparagraf">
    <w:name w:val="List Paragraph"/>
    <w:basedOn w:val="Normal"/>
    <w:uiPriority w:val="34"/>
    <w:qFormat/>
    <w:rsid w:val="008C38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msolistparagraphcxspmiddle">
    <w:name w:val="msolistparagraphcxspmiddle"/>
    <w:basedOn w:val="Normal"/>
    <w:qFormat/>
    <w:rsid w:val="008C3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qFormat/>
    <w:rsid w:val="008C3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qFormat/>
    <w:rsid w:val="008C385F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qFormat/>
    <w:rsid w:val="008C385F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qFormat/>
    <w:rsid w:val="008C385F"/>
  </w:style>
  <w:style w:type="character" w:customStyle="1" w:styleId="FootnoteTextChar1">
    <w:name w:val="Footnote Text Char1"/>
    <w:uiPriority w:val="99"/>
    <w:semiHidden/>
    <w:qFormat/>
    <w:rsid w:val="008C385F"/>
    <w:rPr>
      <w:lang w:eastAsia="en-US"/>
    </w:rPr>
  </w:style>
  <w:style w:type="character" w:customStyle="1" w:styleId="tal1">
    <w:name w:val="tal1"/>
    <w:basedOn w:val="Fontdeparagrafimplicit"/>
    <w:qFormat/>
    <w:rsid w:val="008C385F"/>
  </w:style>
  <w:style w:type="character" w:customStyle="1" w:styleId="tpa1">
    <w:name w:val="tpa1"/>
    <w:basedOn w:val="Fontdeparagrafimplicit"/>
    <w:qFormat/>
    <w:rsid w:val="008C385F"/>
  </w:style>
  <w:style w:type="character" w:customStyle="1" w:styleId="BalloonTextChar1">
    <w:name w:val="Balloon Text Char1"/>
    <w:uiPriority w:val="99"/>
    <w:semiHidden/>
    <w:qFormat/>
    <w:rsid w:val="008C385F"/>
    <w:rPr>
      <w:rFonts w:ascii="Tahoma" w:hAnsi="Tahoma" w:cs="Tahoma"/>
      <w:sz w:val="16"/>
      <w:szCs w:val="16"/>
      <w:lang w:eastAsia="en-US"/>
    </w:rPr>
  </w:style>
  <w:style w:type="character" w:customStyle="1" w:styleId="DocumentMapChar1">
    <w:name w:val="Document Map Char1"/>
    <w:uiPriority w:val="99"/>
    <w:semiHidden/>
    <w:qFormat/>
    <w:rsid w:val="008C385F"/>
    <w:rPr>
      <w:rFonts w:ascii="Tahoma" w:hAnsi="Tahoma" w:cs="Tahoma"/>
      <w:sz w:val="16"/>
      <w:szCs w:val="16"/>
      <w:lang w:eastAsia="en-US"/>
    </w:rPr>
  </w:style>
  <w:style w:type="character" w:customStyle="1" w:styleId="MacroTextChar1">
    <w:name w:val="Macro Text Char1"/>
    <w:uiPriority w:val="99"/>
    <w:semiHidden/>
    <w:qFormat/>
    <w:rsid w:val="008C385F"/>
    <w:rPr>
      <w:rFonts w:ascii="Courier New" w:hAnsi="Courier New" w:cs="Courier New"/>
      <w:lang w:eastAsia="en-US"/>
    </w:rPr>
  </w:style>
  <w:style w:type="character" w:customStyle="1" w:styleId="EndnoteTextChar1">
    <w:name w:val="Endnote Text Char1"/>
    <w:uiPriority w:val="99"/>
    <w:semiHidden/>
    <w:qFormat/>
    <w:rsid w:val="008C385F"/>
    <w:rPr>
      <w:lang w:eastAsia="en-US"/>
    </w:rPr>
  </w:style>
  <w:style w:type="paragraph" w:customStyle="1" w:styleId="ListParagraph1">
    <w:name w:val="List Paragraph1"/>
    <w:basedOn w:val="Normal"/>
    <w:qFormat/>
    <w:rsid w:val="008C38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8C385F"/>
    <w:pPr>
      <w:spacing w:after="0" w:line="240" w:lineRule="auto"/>
      <w:jc w:val="both"/>
    </w:pPr>
    <w:rPr>
      <w:rFonts w:ascii="Palatino Linotype" w:eastAsia="Calibri" w:hAnsi="Palatino Linotype" w:cs="Times New Roman"/>
      <w:kern w:val="0"/>
      <w:sz w:val="24"/>
      <w14:ligatures w14:val="none"/>
    </w:rPr>
  </w:style>
  <w:style w:type="character" w:customStyle="1" w:styleId="stlitera">
    <w:name w:val="st_litera"/>
    <w:basedOn w:val="Fontdeparagrafimplicit"/>
    <w:qFormat/>
    <w:rsid w:val="008C385F"/>
  </w:style>
  <w:style w:type="character" w:customStyle="1" w:styleId="sttlitera">
    <w:name w:val="st_tlitera"/>
    <w:basedOn w:val="Fontdeparagrafimplicit"/>
    <w:qFormat/>
    <w:rsid w:val="008C385F"/>
  </w:style>
  <w:style w:type="character" w:customStyle="1" w:styleId="tpa">
    <w:name w:val="tpa"/>
    <w:basedOn w:val="Fontdeparagrafimplicit"/>
    <w:qFormat/>
    <w:rsid w:val="008C385F"/>
  </w:style>
  <w:style w:type="paragraph" w:customStyle="1" w:styleId="Style2">
    <w:name w:val="Style 2"/>
    <w:basedOn w:val="Normal"/>
    <w:qFormat/>
    <w:rsid w:val="008C385F"/>
    <w:pPr>
      <w:widowControl w:val="0"/>
      <w:spacing w:after="0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qFormat/>
    <w:rsid w:val="008C385F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qFormat/>
    <w:rsid w:val="008C385F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color w:val="000000"/>
      <w:sz w:val="20"/>
      <w:szCs w:val="20"/>
      <w:lang w:eastAsia="ro-RO"/>
    </w:rPr>
  </w:style>
  <w:style w:type="character" w:customStyle="1" w:styleId="part">
    <w:name w:val="p_art"/>
    <w:qFormat/>
    <w:rsid w:val="008C385F"/>
  </w:style>
  <w:style w:type="character" w:customStyle="1" w:styleId="sttalineat">
    <w:name w:val="st_talineat"/>
    <w:basedOn w:val="Fontdeparagrafimplicit"/>
    <w:qFormat/>
    <w:rsid w:val="008C385F"/>
  </w:style>
  <w:style w:type="character" w:customStyle="1" w:styleId="sttpar">
    <w:name w:val="st_tpar"/>
    <w:basedOn w:val="Fontdeparagrafimplicit"/>
    <w:qFormat/>
    <w:rsid w:val="008C385F"/>
  </w:style>
  <w:style w:type="character" w:customStyle="1" w:styleId="do1">
    <w:name w:val="do1"/>
    <w:qFormat/>
    <w:rsid w:val="008C385F"/>
    <w:rPr>
      <w:b/>
      <w:bCs/>
      <w:sz w:val="26"/>
      <w:szCs w:val="26"/>
    </w:rPr>
  </w:style>
  <w:style w:type="character" w:customStyle="1" w:styleId="apple-converted-space">
    <w:name w:val="apple-converted-space"/>
    <w:basedOn w:val="Fontdeparagrafimplicit"/>
    <w:qFormat/>
    <w:rsid w:val="008C385F"/>
  </w:style>
  <w:style w:type="character" w:customStyle="1" w:styleId="fontstyle01">
    <w:name w:val="fontstyle01"/>
    <w:basedOn w:val="Fontdeparagrafimplicit"/>
    <w:qFormat/>
    <w:rsid w:val="008C385F"/>
    <w:rPr>
      <w:rFonts w:ascii="TimesNewRomanPSMT" w:hAnsi="TimesNewRomanPSMT" w:hint="default"/>
      <w:color w:val="000000"/>
      <w:sz w:val="22"/>
      <w:szCs w:val="22"/>
    </w:rPr>
  </w:style>
  <w:style w:type="character" w:customStyle="1" w:styleId="fontstyle21">
    <w:name w:val="fontstyle21"/>
    <w:basedOn w:val="Fontdeparagrafimplicit"/>
    <w:qFormat/>
    <w:rsid w:val="008C385F"/>
    <w:rPr>
      <w:rFonts w:ascii="TimesNewRomanPS-BoldMT" w:hAnsi="TimesNewRomanPS-BoldMT" w:hint="default"/>
      <w:b/>
      <w:bCs/>
      <w:color w:val="000000"/>
      <w:sz w:val="22"/>
      <w:szCs w:val="22"/>
    </w:rPr>
  </w:style>
  <w:style w:type="character" w:customStyle="1" w:styleId="sden">
    <w:name w:val="s_den"/>
    <w:basedOn w:val="Fontdeparagrafimplicit"/>
    <w:qFormat/>
    <w:rsid w:val="008C385F"/>
  </w:style>
  <w:style w:type="character" w:customStyle="1" w:styleId="shdr">
    <w:name w:val="s_hdr"/>
    <w:basedOn w:val="Fontdeparagrafimplicit"/>
    <w:qFormat/>
    <w:rsid w:val="008C385F"/>
  </w:style>
  <w:style w:type="character" w:customStyle="1" w:styleId="FollowedHyperlink1">
    <w:name w:val="FollowedHyperlink1"/>
    <w:basedOn w:val="Fontdeparagrafimplicit"/>
    <w:uiPriority w:val="99"/>
    <w:semiHidden/>
    <w:unhideWhenUsed/>
    <w:qFormat/>
    <w:rsid w:val="008C385F"/>
    <w:rPr>
      <w:color w:val="800080"/>
      <w:u w:val="single"/>
    </w:rPr>
  </w:style>
  <w:style w:type="character" w:customStyle="1" w:styleId="fontstyle11">
    <w:name w:val="fontstyle11"/>
    <w:basedOn w:val="Fontdeparagrafimplicit"/>
    <w:qFormat/>
    <w:rsid w:val="008C385F"/>
    <w:rPr>
      <w:rFonts w:ascii="Bookman-DemiItalic" w:hAnsi="Bookman-DemiItalic" w:hint="default"/>
      <w:i/>
      <w:iCs/>
      <w:color w:val="000000"/>
      <w:sz w:val="22"/>
      <w:szCs w:val="22"/>
    </w:rPr>
  </w:style>
  <w:style w:type="character" w:customStyle="1" w:styleId="fontstyle31">
    <w:name w:val="fontstyle31"/>
    <w:basedOn w:val="Fontdeparagrafimplicit"/>
    <w:qFormat/>
    <w:rsid w:val="008C385F"/>
    <w:rPr>
      <w:rFonts w:ascii="BoldItalic" w:hAnsi="BoldItalic" w:hint="default"/>
      <w:b/>
      <w:bCs/>
      <w:i/>
      <w:iCs/>
      <w:color w:val="000000"/>
      <w:sz w:val="22"/>
      <w:szCs w:val="22"/>
    </w:rPr>
  </w:style>
  <w:style w:type="paragraph" w:customStyle="1" w:styleId="xxmsonormal">
    <w:name w:val="x_x_msonormal"/>
    <w:basedOn w:val="Normal"/>
    <w:qFormat/>
    <w:rsid w:val="008C3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aln">
    <w:name w:val="s_aln"/>
    <w:basedOn w:val="Fontdeparagrafimplicit"/>
    <w:qFormat/>
    <w:rsid w:val="008C385F"/>
  </w:style>
  <w:style w:type="character" w:customStyle="1" w:styleId="salnttl">
    <w:name w:val="s_aln_ttl"/>
    <w:basedOn w:val="Fontdeparagrafimplicit"/>
    <w:qFormat/>
    <w:rsid w:val="008C385F"/>
  </w:style>
  <w:style w:type="character" w:customStyle="1" w:styleId="salnbdy">
    <w:name w:val="s_aln_bdy"/>
    <w:basedOn w:val="Fontdeparagrafimplicit"/>
    <w:qFormat/>
    <w:rsid w:val="008C385F"/>
  </w:style>
  <w:style w:type="character" w:customStyle="1" w:styleId="ppar1">
    <w:name w:val="p_par1"/>
    <w:basedOn w:val="Fontdeparagrafimplicit"/>
    <w:qFormat/>
    <w:rsid w:val="008C385F"/>
    <w:rPr>
      <w:rFonts w:ascii="Verdana" w:hAnsi="Verdana" w:hint="default"/>
      <w:sz w:val="28"/>
      <w:szCs w:val="28"/>
    </w:rPr>
  </w:style>
  <w:style w:type="character" w:customStyle="1" w:styleId="slit">
    <w:name w:val="s_lit"/>
    <w:basedOn w:val="Fontdeparagrafimplicit"/>
    <w:qFormat/>
    <w:rsid w:val="008C385F"/>
  </w:style>
  <w:style w:type="character" w:customStyle="1" w:styleId="slitbdy">
    <w:name w:val="s_lit_bdy"/>
    <w:basedOn w:val="Fontdeparagrafimplicit"/>
    <w:qFormat/>
    <w:rsid w:val="008C385F"/>
  </w:style>
  <w:style w:type="character" w:customStyle="1" w:styleId="slitttl">
    <w:name w:val="s_lit_ttl"/>
    <w:basedOn w:val="Fontdeparagrafimplicit"/>
    <w:qFormat/>
    <w:rsid w:val="008C385F"/>
  </w:style>
  <w:style w:type="paragraph" w:customStyle="1" w:styleId="Revision1">
    <w:name w:val="Revision1"/>
    <w:hidden/>
    <w:uiPriority w:val="99"/>
    <w:semiHidden/>
    <w:qFormat/>
    <w:rsid w:val="008C385F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character" w:customStyle="1" w:styleId="slgi">
    <w:name w:val="s_lgi"/>
    <w:basedOn w:val="Fontdeparagrafimplicit"/>
    <w:qFormat/>
    <w:rsid w:val="008C385F"/>
  </w:style>
  <w:style w:type="paragraph" w:customStyle="1" w:styleId="al">
    <w:name w:val="a_l"/>
    <w:basedOn w:val="Normal"/>
    <w:rsid w:val="00655D25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o-RO"/>
    </w:rPr>
  </w:style>
  <w:style w:type="table" w:customStyle="1" w:styleId="TableNormal1">
    <w:name w:val="Table Normal1"/>
    <w:rsid w:val="00E76414"/>
    <w:pPr>
      <w:spacing w:after="200" w:line="276" w:lineRule="auto"/>
    </w:pPr>
    <w:rPr>
      <w:rFonts w:ascii="Calibri" w:eastAsia="Calibri" w:hAnsi="Calibri" w:cs="Calibri"/>
      <w:kern w:val="0"/>
      <w:lang w:val="ro-RO" w:eastAsia="ro-RO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942A57"/>
    <w:pPr>
      <w:spacing w:after="0" w:line="240" w:lineRule="auto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BARBULESCU (3172)</dc:creator>
  <cp:keywords/>
  <dc:description/>
  <cp:lastModifiedBy>Violeta-Bianca GEORGESCU (130604)</cp:lastModifiedBy>
  <cp:revision>4</cp:revision>
  <cp:lastPrinted>2024-01-04T12:52:00Z</cp:lastPrinted>
  <dcterms:created xsi:type="dcterms:W3CDTF">2024-01-04T12:53:00Z</dcterms:created>
  <dcterms:modified xsi:type="dcterms:W3CDTF">2024-01-04T18:51:00Z</dcterms:modified>
</cp:coreProperties>
</file>